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ab2c" w14:textId="4b8a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12 декабря 2007 года N 24/6-IV "О бюджете города Астаны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14 марта 2008 года N 55/9-IV. Зарегистрировано Департаментом юстиции города Астаны 10 апреля 2008 года N 525. Утратило силу решением маслихата города Астаны от 28.05.2009 № 223/35-IV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маслихата города Астаны от 28.05.2009 № 223/35-IV.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12 декабря 2007 года N 24/6-IV "О бюджете города Астаны на 2008 год" (зарегистрировано в Реестре государственной регистрации нормативных правовых актов за N 481),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цифры "208 845 080" заменить цифрами "212 920 418";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"1 158 858" заменить цифрами "1 179 638";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"16 630 858" заменить цифрами "20 685 416";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"220 702 552" заменить цифрами "224 779 754";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"(-11 857 472)" заменить цифрами "(-11 859 336)";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"2 000 000" заменить цифрами "2 851 030";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"2 000 000" заменить цифрами "2 851 030";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"(-13 857 472)" заменить цифрами "(-14 660 366)";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"13 857 472" заменить цифрами "14 660 366";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дополнить подпунктом 3-1) Чистое бюджетное кредитование - (-50 000 тыс. тенге),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(-50 000 тысяч тенге)";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5 изложить в следующей редакции: "Утвердить резерв местного исполнительного органа города Астаны на 2008 год в размере 849 258 тысяч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Приложения 1, 2, 4 к указанному решению изложить в новой редакции согласно приложениям 1-3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Ж. Нуркенов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города Астаны (ДЭиБП) </w:t>
      </w:r>
      <w:r>
        <w:rPr>
          <w:rFonts w:ascii="Times New Roman"/>
          <w:b w:val="false"/>
          <w:i/>
          <w:color w:val="000000"/>
          <w:sz w:val="28"/>
        </w:rPr>
        <w:t xml:space="preserve">       Т. Жаксылыков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2008 года N 55/9-IV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24/6-IV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Бюджет 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8405"/>
        <w:gridCol w:w="272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212 920 418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60 479 940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22 832 732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22 832 732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26 802 000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26 802 000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6 019 012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4 616 553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920 478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481 957 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2 528 377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212 280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ресурсов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1 798 095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профессиональной деятельности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518 002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юридически значимых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выдачу документов уполномоченными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 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2 297 787 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2 297 787 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1 179 638 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350 971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40 540 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находящиеся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208 286 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собственности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59 650 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из государственного бюджета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42 490 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 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 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397 950 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397 950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20 685 416 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16 966 729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16 820 791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145 938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130 575 424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130 575 424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130 575 424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962"/>
        <w:gridCol w:w="1005"/>
        <w:gridCol w:w="927"/>
        <w:gridCol w:w="6886"/>
        <w:gridCol w:w="24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224 779 754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1 232 554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793 757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460 792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460 792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284 697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284 697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232 945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232 945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финансов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142 529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налогообложения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сбора сумм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36 139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2 263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поступившего в 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46 176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197 988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бюджетного 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197 988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планирования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197 988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178 025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7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стихийных бедствий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12 194 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территориальная оборона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8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стихийных бедствий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8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стихийных бедствий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55 761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маcштаба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5 831 164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5 831 164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4 131 922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финансируемого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4 006 026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102 896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общественного порядка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город без наркотиков"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379 483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 регулированию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населенных пунктах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379 483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1 319 759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1 319 759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21 493 929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1 168 777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1 168 777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1 168 777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образование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6 778 999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по спорту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6 297 072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5 734 964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программам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132 115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организациях образования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98 551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331 442 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1 171 572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154 494 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154 494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1 017 078 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1 017 078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213 363 </w:t>
            </w: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12 161 218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434 445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107 094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44 975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127 054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масштаба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психолого-медико-педагогической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помощи населению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23 214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проблемами в развитии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18 283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77 140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11 726 773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11 726 773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28 567 206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4 955 674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4 955 674 </w:t>
            </w:r>
          </w:p>
        </w:tc>
      </w:tr>
      <w:tr>
        <w:trPr>
          <w:trHeight w:val="8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 здравоохранения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4 955 674 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1 030 909 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532 631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препаратов для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329 667 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134 137 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68 064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353 778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114 615 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235 519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3 644 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службы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3 434 764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3 253 997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страдающим социально 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2 496 186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72 089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109 687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химиопрепаратами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408 552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расходными материалами и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167 483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180 767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иммунобиологи-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препаратов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иммунопрофилактики населения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3 692 768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3 692 768 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2 884 094 </w:t>
            </w:r>
          </w:p>
        </w:tc>
      </w:tr>
      <w:tr>
        <w:trPr>
          <w:trHeight w:val="76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808 674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687 534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ситуациях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53 239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14 712 318 </w:t>
            </w:r>
          </w:p>
        </w:tc>
      </w:tr>
      <w:tr>
        <w:trPr>
          <w:trHeight w:val="5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341 872 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83 256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128 831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вскрытия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77 239 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 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центров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50 474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14 370 446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14 370 446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2 496 871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891 192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501 167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инвалидов общего типа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501 167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343 981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343 981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46 044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46 044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1 416 805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1 324 850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117 961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42 600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нуждающихся граждан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решениям местных представительных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987 489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74 828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15 300 </w:t>
            </w:r>
          </w:p>
        </w:tc>
      </w:tr>
      <w:tr>
        <w:trPr>
          <w:trHeight w:val="102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инвалида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54 472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воспитанников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очной формы обучения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социального обеспечения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188 874 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188 874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программ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109 616 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выплат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местожительства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77 898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67 705 596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29 658 286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17 729 270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17 729 270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4 681 016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жилья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44 716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граждан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45 324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273 246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надобностей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с этим отчуждение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недвижимого имущества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4 107 900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жилищного фонда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209 830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28 659 329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28 659 329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93 210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17 378 210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310 441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10 847 468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9 387 981 </w:t>
            </w:r>
          </w:p>
        </w:tc>
      </w:tr>
      <w:tr>
        <w:trPr>
          <w:trHeight w:val="5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6 437 653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368 316 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2 293 265 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3 754 860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2 950 328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2 950 328 </w:t>
            </w:r>
          </w:p>
        </w:tc>
      </w:tr>
      <w:tr>
        <w:trPr>
          <w:trHeight w:val="30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29 886 803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22 203 478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1 878 068 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культуры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1 031 671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доступа к ним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175 481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614 497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20 325 410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20 325 410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6 240 235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1 534 074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38 163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34 051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соревнованиях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1 461 860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4 706 161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4 706 161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921 408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архивов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документации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29 278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36 693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558 791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558 791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197 922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языков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народа Казахстана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164 254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50 870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50 870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50 870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470 812 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470 812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379 970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молодежной политики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90 842 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15 018 998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15 018 998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15 018 998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15 018 998 </w:t>
            </w:r>
          </w:p>
        </w:tc>
      </w:tr>
      <w:tr>
        <w:trPr>
          <w:trHeight w:val="73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454 384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19 423 </w:t>
            </w:r>
          </w:p>
        </w:tc>
      </w:tr>
      <w:tr>
        <w:trPr>
          <w:trHeight w:val="97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животных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7 833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369 242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369 242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42 252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298 500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55 886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55 886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отношений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46 942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1 398 467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1 398 467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1 233 527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1 184 753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76 537 </w:t>
            </w:r>
          </w:p>
        </w:tc>
      </w:tr>
      <w:tr>
        <w:trPr>
          <w:trHeight w:val="5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76 537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88 403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88 403 </w:t>
            </w:r>
          </w:p>
        </w:tc>
      </w:tr>
      <w:tr>
        <w:trPr>
          <w:trHeight w:val="3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38 860 748 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1 607 591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1 607 591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1 607 591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37 253 157 </w:t>
            </w:r>
          </w:p>
        </w:tc>
      </w:tr>
      <w:tr>
        <w:trPr>
          <w:trHeight w:val="5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37 253 157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64 109 </w:t>
            </w:r>
          </w:p>
        </w:tc>
      </w:tr>
      <w:tr>
        <w:trPr>
          <w:trHeight w:val="34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37 167 808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социально значимым внутренним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21 240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1 573 577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82 867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82 867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82 867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173 865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173 865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23 865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предпринимательства"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политики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1 316 845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849 258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849 258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бюджетного 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416 481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проведение его экспертизы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416 481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3 596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"Астана - 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город"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47 510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новый - город"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47 510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27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442 229 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9 634 284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-11 859 336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финансовыми активами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2 851 030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2 851 030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2 851 030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2 851 030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2 851 030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лиц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2 851 030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-14 660 366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14 660 366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13 900 000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  <w:tr>
        <w:trPr>
          <w:trHeight w:val="4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  <w:tr>
        <w:trPr>
          <w:trHeight w:val="24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2008 года N 55/9-IV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24/6-IV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Перечень бюджетных программ развития  бюджета города Астаны на 2008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 разделением на бюджетные программы, направленные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бюджетных инвестиционных проектов (программ) и формирование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78"/>
        <w:gridCol w:w="1098"/>
        <w:gridCol w:w="1177"/>
        <w:gridCol w:w="912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образования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образования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службы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недропользование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недропользования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особоохраняемые природные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регулирования 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защита конкуренции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инвестиционной политики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2008 года N 55/9-IV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24/6-IV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бюджетных программ района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02"/>
        <w:gridCol w:w="851"/>
        <w:gridCol w:w="851"/>
        <w:gridCol w:w="7267"/>
        <w:gridCol w:w="26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управления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3 997 889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3 997 889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3 997 889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198 399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1 293 994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2 505 496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4 779 798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