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d814e" w14:textId="1ed81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Астаны от 30 марта 2004 года N 28/6-III "О правилах благоустройства, санитарного содержания, организации уборки и обеспечения чистоты на территории города Астаны"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Астаны от 28 марта 2008 года N 59/10-IV. Зарегистрировано Департаментом юстиции города Астаны 25 апреля 2008 года N 526. Утратило силу решением маслихата города Астаны от 20 июля 2017 года № 166/21-VI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г. Астаны от 20.07.2017 </w:t>
      </w:r>
      <w:r>
        <w:rPr>
          <w:rFonts w:ascii="Times New Roman"/>
          <w:b w:val="false"/>
          <w:i w:val="false"/>
          <w:color w:val="ff0000"/>
          <w:sz w:val="28"/>
        </w:rPr>
        <w:t>№ 166/21-VI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в Республике Казахстан", маслихат города Астаны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с изменением, внесенным решением маслихата города Астаны от 23.09.2015 </w:t>
      </w:r>
      <w:r>
        <w:rPr>
          <w:rFonts w:ascii="Times New Roman"/>
          <w:b w:val="false"/>
          <w:i w:val="false"/>
          <w:color w:val="ff0000"/>
          <w:sz w:val="28"/>
        </w:rPr>
        <w:t xml:space="preserve"> № 413/57-V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маслихата города Астаны от 30 марта 2004 года N 28/6-III "О правилах благоустройства, санитарного содержания, организации уборки и обеспечения чистоты на территории города Астаны" (зарегистрировано в Реестре государственной регистрации нормативных правовых актов 05 мая 2004 года за N 326, опубликовано в газетах "Астана хабары" N 62-63 от 15 мая 2004 года, "Вечерняя Астана" N 63-64 от 22 мая 2004 года), 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маслихата города Астаны от 23 декабря 2005 года N 214/28-III "О внесении изменений и дополнений в решение маслихата города Астаны от 30 марта 2004 года N 28/6-III "О правилах благоустройства, санитарного содержания, организации уборки и обеспечения чистоты на территории города Астаны" (зарегистрировано департаментом юстиции города Астаны 5 мая 2004 года за N 326), (зарегистрировано в Реестре государственной регистрации нормативных правовых актов 06 февраля 2006 года за N 430, опубликовано в газетах "Астана хабары" N 23-24 от 18 февраля 2006 года, "Вечерняя Астана" N 23 от 16 февраля 2006 года),  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маслихата города Астаны от 24 мая 2007 года N 380/47-III "О внесении изменений в решение маслихата города Астаны от 30 марта 2004 года N 28/6-III "О правилах благоустройства, санитарного содержания, организации уборки и обеспечения чистоты на территории города Астаны" (зарегистрировано в Реестре государственной регистрации нормативных правовых актов 26 июня 2007 года за N 469, опубликовано в газетах "Астана хабары" N 109 от 03 июля 2007 года, "Вечерняя Астана" N 117 от 6 июля 2007 года) следующие изменения: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Правилах </w:t>
      </w:r>
      <w:r>
        <w:rPr>
          <w:rFonts w:ascii="Times New Roman"/>
          <w:b w:val="false"/>
          <w:i w:val="false"/>
          <w:color w:val="000000"/>
          <w:sz w:val="28"/>
        </w:rPr>
        <w:t xml:space="preserve">благоустройства, санитарного содержания, организации уборки и обеспечения чистоты на территории города Астаны, утвержденных указанным решением: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96 слова "имеющая лицензию на данный вид деятельности" заменить словами "имеющая экологическое разрешение";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125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"125. Все юридические и физические лица, производящие земляные и прочие работы, связанные с разрушением дорожных покрытий, тротуаров, газонов и других объектов, элементов городского хозяйства на территории города, получают разрешение на производство работ в органе государственного архитектурно-строительного контроля. Работы должны производиться в соответствии с требованиями порядка производства земляных и прочих работ, связанных с разрушением дорожных покрытий, тротуаров, газонов и других объектов, элементов городского хозяйства.";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135 слово "Департамент" заменить словом "орган".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по истечении десяти календарных дней после первого официального опубликования.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города Астаны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Нуркенов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города Астаны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Редкокашин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