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3e96" w14:textId="76a3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отдельных улиц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19 мая 2008 года N 63 и решение Маслихата города Астаны от 27 мая 2008 года N 97/15-IV. Зарегистрировано Департаментом юстиции города Астаны 9 июня 2008 года за N 536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"Об административно-территориальном устройстве Республики Казахстан", учитывая мнение населения города, на основании решений городской ономастической комиссии от 4 марта 2008 года N 26 и от 11 апреля 2008 года N 3, от 14 мая 2008 года N 4 акимат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города Астаны от 04.12.2014 </w:t>
      </w:r>
      <w:r>
        <w:rPr>
          <w:rFonts w:ascii="Times New Roman"/>
          <w:b w:val="false"/>
          <w:i w:val="false"/>
          <w:color w:val="000000"/>
          <w:sz w:val="28"/>
        </w:rPr>
        <w:t>№ 110-2043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по району "Сарыарка":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Қ. Жалайыри - в улицу Әлия Молдағұлова;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Алии Молдагуловой - в улицу Қоскөл.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Присвоить наименования по району "Алматы":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40-19 - имя Шарля де Голля;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23-12 - имя Райымбек батыр;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74 - имя Қадырғали Жалайыри.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районов "Алматы" и "Сарыарка" города Астаны, Государственному учреждению "Департамент архитектуры и градостроительства города Астаны" принять необходимые меры по реализации данных постановления и решения.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Настоящие постановление акимата города Астаны и решение маслихата города Астаны вводятся в действие со дня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Астаны                         И. Тасмагамбетов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С. Богатырев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                        В. Редкокашин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