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3e3d" w14:textId="8e43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призыва граждан на срочную воинскую службу в апреле-июне и октябре-декабре 2008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23 июня 2008 года N 33-716п. Зарегистрировано Департаментом юстиции города Астаны 14 июля 2008 года за N 538. Утратило силу постановлением акимата города Астаны от 27 апреля 2009 года N 33-408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27.04.2009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33-408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29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"О местном государственном управлении",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19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20,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 </w:t>
      </w:r>
      <w:r>
        <w:rPr>
          <w:rFonts w:ascii="Times New Roman"/>
          <w:b w:val="false"/>
          <w:i w:val="false"/>
          <w:color w:val="000000"/>
          <w:sz w:val="28"/>
        </w:rPr>
        <w:t>
Закона Республики Казахстан от 8 июля 2005 года "О воинской обязанности и воинской службе",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 апреля 2008 года N 563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2008 года"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апреле-июне и октябре-декабре 2008 года призыв на срочную воинскую службу и отправку в ряды Вооруженных Сил, других войск и воинских формирований Республики Казахстан граждан в возрасте от 18 до 27 лет, не имеющих права на отсрочку или освобождение от призыва.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руководства и контроля за деятельностью призывных комиссий районов "Алматы" и "Сарыарка" города Астаны утвердить городскую призывную комиссию 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случай отсутствия членов городской призывной комиссии по различным причинам утвердить резервный состав комиссии согласно приложению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персональный состав и график работы призывной комиссии района "Алматы" города Астана согласно приложению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персональный состав и график работы призывной комиссии района "Сарыарка" города Астана согласно приложению 4.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график работы городской призывной комиссии согласно приложению 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"Управление здравоохранения города Астаны" обеспечить проведение медицинского освидетельствования граждан при призыве на воинскую службу медикаментами, инструментарием, медицинским и хозяйственным имуществом.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"Управление занятости и социальных программ города Астаны" организовать оплачиваемые общественные работы и обеспечить направление безработных граждан (по 15 человек) в управления по делам обороны районов "Алматы" и "Сарыарка" города Астаны в период с 1 апреля по 30 июня и с 1 октября по 31 декабря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"Управление пассажирского транспорта и автомобильных дорог города Астаны" обеспечить транспортом призывную комиссию для перевозок призывников, призванных в ряды Вооруженных Сил, других войск и воинских формирований Республики Казахстан, согласно представленным заявкам Департамента по делам обороны города Астана.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"Департамент внутренних дел города Астаны Министерства внутренних дел Республики Казахстан" (по согласованию) обеспечить доставку лиц, уклоняющихся от призыва, в период с 1 апреля по 30 июня и с 1 октября по 31 декабря 2008 года, а также охрану общественного порядка при отправке и убытии призывников в воинские части.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"Линейный отдел внутренних дел на станции Астана" (по согласованию) принять меры к поддержанию общественного порядка в местах посадки на железнодорожной станции.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"Управление по мобилизационной подготовке, гражданской обороне, организации предупреждения и ликвидации аварий и стихийных бедствий города Астаны" производить финансирование мероприятий, связанных с обеспечением выполнения всеобщей воинской обязанности в пределах средств, выделенных для этих целей.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города Астаны от 29 мая 2007 года N 33-430п "О проведении призыва граждан в возрасте от 18 до 27 лет в ряды Вооруженных Сил, других войск и воинских формирований Республики Казахстан в апреле-июне и октябре-декабре 2007 года" (зарегистрировано Департаментом юстиции города Астаны 26 июня 2007 года за N 467; опубликовано в газетах "Астана хабары" от 5 июля 2007 года, N 110 и "Вечерняя Астана" от 6 июля 2007 года, N 117).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Представить данное постановление в Департамент юстиции города Астаны для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Контроль за выполнением настоящего постановления возложить на заместителя Акима города Астаны Кожагапанова Е.Т.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                                     И. Тасмагамбетов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внутренних дел города Астаны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внутренних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Казахстан"                      Демеуов М.Г.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17 июня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"Линейный отдел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внутренних дел на станции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центрального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внутренних дел на транспорте"              Утетлеуов Т.Ж.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17 июня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делам обороны города Астана"               Мынжанов К.Т.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17 июня 2008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2008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33-716п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городской призывной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Мынжанов Кайрат            - начальник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Турсынаевич                  "Департамент по делам обороны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Астана", председатель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призывной комиссии;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Ермеков Турсынбек          - начальник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Умиралиевич                  "Управление по мобилизационной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подготовке, гражданской обороне,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организации предупреждения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аварий и стихийных бедствий города Астаны",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председателя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призывной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Мухитов Кайрат             - заместитель начальника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Болатович                    учреждения "Департамент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города Астаны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дел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Семенова Валентина         - помощник начальника Департамента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Григорьевна                  по делам обороны города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- врач, председатель 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Абдилмажитова Гульнар      - медицинская сестра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Мусабаевна                   поликлиники N 3, секретарь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2008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33-716п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городской призывной комиссии (резервный)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Шабалин Евгений            - начальник управления набора 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Витальевич                   по контракту и призыва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учреждения "Департамент по делам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города Астана", председатель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призывной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Маханов Елубай             - главный специалист отдела по мобилизационной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Маханович                    подготовке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"Управление по мобилизационной подготовке,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гражданской обороне, организации предупреж-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дения и ликвидации аварий и стихийных бедствий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города Астаны",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городской призывной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Бейсеев Бахытжан           - заместитель начальника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Халилович                    учреждения "Департамент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города Астаны Министерства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дел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Тян Раиса                  - врач-терапевт поликлиники N 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Петровна                     председатель медицинской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Абылгазинова Зауре         - медицинская сестра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Газизовна                    поликлиники N 3, секретарь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2008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33-716п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призывной комиссии района "Алматы"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Байдаулетов Асылбек        - начальник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Бекбусинович                 "Управление по делам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Алматинского района города Астана",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председатель районной призывной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Ержанова Дамиля            - главный специалист аппарата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Ержановна                    района "Алматы",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 районной призывной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Шалданбаев Серик           - заместитель начальника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Кумурбекович                 учреждения "Управление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района "Алматы" города Астаны";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Козлов Юрий                - врач-хирург городской поликлиники N 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Семенович                    председатель медицинской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Водилова Зинаида           - медицинская сестра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Степановна                   поликлиники N 3, секретарь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режим работы районной призывной комиссии с 14.00. до 18.00.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(местное время) в соответствии с графиком работы Управления по делам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района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2008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33-716п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призывной комиссии района "Сарыарка"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Касимов Марат              - начальник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Жаманбаевич                  "Управление по делам обороны Сарыар-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кинского района города Астана",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председатель районной призывной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Алпысбеков Бернат          - руководитель аппарата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Канатович                    "Сарыарка" города Астаны,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председателя районной призывной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Зикенов Игорь              - заместитель начальника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Ирсаинович                   учреждения "Управление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района "Сарыарка" города Астаны";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Тян Раиса                  - врач-терапевт поликлиники N 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Петровна                     председатель медицинской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Асамбаева Жупаргуль        - медицинская сестра городской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Жумажановна                  поликлиники N 3, секретарь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режим работы районной призывной комиссии с 9.00.до 13.00.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(местное время) в соответствии с графиком работы Управления по делам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Сарыаркинского района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2008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33-716п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 График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работы городской призывной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163"/>
        <w:gridCol w:w="1832"/>
        <w:gridCol w:w="1742"/>
        <w:gridCol w:w="1562"/>
        <w:gridCol w:w="1724"/>
        <w:gridCol w:w="1652"/>
        <w:gridCol w:w="1616"/>
      </w:tblGrid>
      <w:tr>
        <w:trPr>
          <w:trHeight w:val="39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работы комиссии, время - с 09.00. до 18.00.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
</w:t>
            </w:r>
          </w:p>
        </w:tc>
      </w:tr>
      <w:tr>
        <w:trPr>
          <w:trHeight w:val="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25, 29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11, 16,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20, 25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17, 21,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29, 31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21, 26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</w:tr>
      <w:tr>
        <w:trPr>
          <w:trHeight w:val="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"Сарыарка"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28, 30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23, 27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20, 22,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14, 19,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24, 28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