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c8a1" w14:textId="b58c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Астаны N 48/8-IV от 30 января 2008 года "Об установлении ставок платы за эмиссии в окружающую среду по городу Астане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июля 2008 года N 122/18-IV. Зарегистрировано Департаментом юстиции города Астаны 15 августа 2008 года N 544. Утратило силу постановлением маслихата города Астаны от 31 марта 2009 года N 202/31-IV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маслихата города Астаны  от 31.03.2009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 (Налоговый Кодекс)", подпунктом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, пунктом 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</w:t>
      </w:r>
      <w:r>
        <w:rPr>
          <w:rFonts w:ascii="Times New Roman"/>
          <w:b w:val="false"/>
          <w:i w:val="false"/>
          <w:color w:val="000000"/>
          <w:sz w:val="28"/>
        </w:rPr>
        <w:t>
Экологического кодекса Республики Казахстан от 9 января 2007 года, пунктом 5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местном государственном управлении в Республике Казахстан",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N 48/8-IV от 30 января 2008 года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3 марта 2008 года за N 489, опубликовано в газетах "Астана хабары" N 31 от 6 марта 2008 года, N 34 от 13 марта 2008 года, "Вечерняя Астана" N 26 от 6 марта 2008 года, N 28 от 13 марта 2008 года, с изменениями,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24 апреля 2008 года N 78/14-IV "О внесении изменения в решение маслихата города Астаны N 48/8-IV от 30 января 2008 года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13 мая 2008 года за N 534, опубликовано в газетах "Астана хабары" N 60 от 20 мая 2008 года, "Вечерняя Астана" N 58 от 20 мая 2008 года)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ставкам платы за эмиссии в окружающую среду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0,25;";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применение льготных коэффициентов, предусмотренных подпунктом 1), 2), 3) примечания не распространяется на платежи за сверхнормативный объем эмиссий в окружающую среду.".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 С. Богатырев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