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39a4c" w14:textId="7439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 № 103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Астаны от 12 сентября 2008 года N 67 и решение маслихата города Астаны от 22 сентября 2008 года N 148/23-IV. Зарегистрировано Департаментом юстиции города Астаны 8 октября 2008 года N 550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декабря 1993 года "Об административно-территориальном устройстве Республики Казахстан", учитывая мнение населения города, на основании решения городской ономастической комиссии от 4 марта 2008 года № 26 акимат города Астаны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города Астаны от 04.12.2014 </w:t>
      </w:r>
      <w:r>
        <w:rPr>
          <w:rFonts w:ascii="Times New Roman"/>
          <w:b w:val="false"/>
          <w:i w:val="false"/>
          <w:color w:val="000000"/>
          <w:sz w:val="28"/>
        </w:rPr>
        <w:t>№ 110-2043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улице № 103 имя Тараса Шевченко.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района "Сарыарка" города Астаны, Государственному учреждению "Управление архитектуры и градостроительства города Астаны" принять необходимые меры по реализации данных постановления и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постановление акимата города Астаны и решение маслихата города Астаны вводятся в действие по истечении десяти календарных дней после дня их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Аким города Астаны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И. Тасмагамбетов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К. Анасова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Секретарь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В. Редкокашин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