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2974" w14:textId="5fc2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18 декабря 2008 года N 169/28-IV. Зарегистрировано Департаментом юстиции города Астаны 9 января 2009 года N 555. Утратило силу решением маслихата города Астаны от 28 марта 2013 года № 123/14-V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Астаны от 28.03.2013 </w:t>
      </w:r>
      <w:r>
        <w:rPr>
          <w:rFonts w:ascii="Times New Roman"/>
          <w:b w:val="false"/>
          <w:i w:val="false"/>
          <w:color w:val="ff0000"/>
          <w:sz w:val="28"/>
        </w:rPr>
        <w:t>№ 123/14-V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Рассмотрев материалы, представленные акимом города Астаны,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373 Кодекса Республики Казахстан "О налогах и других обязательных платежах в бюджет (Налоговый кодекс)",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 1 января 2009 года стоимость разовых талонов для торгующих на рынках города Астаны и на эпизодические виды предпринимательской деятельности согласно приложений № 1, №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25 декабря 2001 года № 127/26-II "Об установлении стоимости разовых талонов"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2009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маслихата города Астаны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А. Байгенжин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города Астаны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В. Редкокашин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169/28-IV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Стоимость разовых талонов для торгующих на рынках города Астаны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3"/>
        <w:gridCol w:w="2053"/>
        <w:gridCol w:w="2313"/>
        <w:gridCol w:w="2153"/>
      </w:tblGrid>
      <w:tr>
        <w:trPr>
          <w:trHeight w:val="30" w:hRule="atLeast"/>
        </w:trPr>
        <w:tc>
          <w:tcPr>
            <w:tcW w:w="5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на рынках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разовых талонов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рынков (в тенге)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машин до 2 тонн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машин от 2 до 5 тонн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машин свыше 5 тонн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прилавка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контейнера до 10 тонн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контейнера от 10 до 20 тонн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контейнера свыше 20 тонн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дачной продукции с прилавка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дачной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реализуемой пенсионерами,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дачные участки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автомототранспорта и запасных частей к ним 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 единицы автотранспорта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 единицы мототранспорта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запасных частей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автомототранспорт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города Астаны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В. Редкокашин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169/28-IV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Стоимость разовых талонов на эпизодические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предпринимательской деятельности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3"/>
        <w:gridCol w:w="5473"/>
      </w:tblGrid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деятельности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разовых талонов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тенге)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(за исключением деятельности, осуществляемой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стационарных помещениях) 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 и журналов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бахчевых культур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живых цветов, выращенных на дачных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придомовых участках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продуктов подсобного сельского хозяйства, садоводчества, огородничества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города Астаны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В.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