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9bf0" w14:textId="3b09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18 февраля 2008 года № 22-225п "Об утверждении стандарта оказания государственной услуги "Выдача разрешений в банки для оформления ссуды под залог жилья, принадлежащего несовершеннолетнему"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декабря 2008 года N 22-1506п. Зарегистрировано Департаментом юстиции города Астаны 11 февраля 2009 года N  559. Утратило силу постановлением акимата города Астаны от 28 мая 2009 года  N 06-526п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28.05.2009 N 06-526п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города Астаны от 18 февраля 2008 года № 22-225п "Об утверждении стандарта оказания государственной услуги "Выдача разрешений в банки для оформления ссуды под залог жилья, принадлежащего несовершеннолетнему" (№ 507 Реестра государственной регистрации от 13 марта 2008 года, газета "Вечерняя Астана" № 37 от 1 апреля 2008 года)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"Департамент", "Департамента" заменить словами "Управление", "Управления";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14 стандарта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"Место оказания услуги: город Астана, улица Бейбитшилик, 11, кабинет 723, телефон 556875.";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 приложения к постановлению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"15. Уполномоченный сотрудник, принявший документы, выдает справку заявителю о получении всех необходимых документов и дате получения им исполненной услуги.";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 стандарта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Выдача справки осуществляется сотрудником отдела специального дополнительного образования и воспитательной работы Управления ежедневно на основании принятых документов по адресу: город Астана, улица Бейбитшилик, 11, кабинет 723, телефон 556875.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посредством электронной почты, сайта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выдается при личном посещении.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заявитель не обратился за получением документов в срок, Управление осуществляет бессрочное хранение выданных справок и рассмотренных документов.".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Астаны" обеспечить государственную регистрацию данного постановления в органах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Рахимжанова А.М.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 Тасмагамбетов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