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e7c1" w14:textId="65fe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18 февраля 2008 года № 22-226п "Об утверждении стандарта оказания государственной услуги "Выдача справок решения совета опеки и попечительства для сделок, затрагивающих интересы несовершеннолетних детей, являющихся собственниками жилища"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декабря 2008 года N 22-1507п. Зарегистрировано Департаментом юстиции города Астаны 11 февраля 2009 года N 560. Утратило силу постановлением акимата города Астаны от 28 мая 2009 года  N 06-526п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28.05.2009 N 06-526п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18 февраля 2008 года № 22-226п "Об утверждении стандарта оказания государственной услуги "Выдача справок решения совета опеки и попечительства для сделок, затрагивающих интересы несовершеннолетних детей, являющихся собственниками жилища" (№ 508 в Реестре государственной регистрации от 13 марта 2008 года, газета "Вечерняя Астана" № 37 от 1 апреля 2008 года)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"Департамент", "Департамента" заменить словами "Управление", "Управления";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стандарта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"Место оказания услуги: город Астана, улица Бейбитшилик, 11, кабинет 723, телефон 556875.";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стандарта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Уполномоченный сотрудник, принявший документы, выдает справку заявителю о получении всех необходимых документов и дате получения им исполненной услуги.";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стандарта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Выдача справки осуществляется сотрудником отдела специального дополнительного образования и воспитательной работы Управления ежедневно на основании принятых документов по адресу: город Астана, улица Бейбитшилик, 11, кабинет 723, телефон 556875.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Управление осуществляет бессрочное хранение выданных справок и рассмотренных документов.".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Астаны"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Рахимжанова А.М.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 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