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13b2" w14:textId="d7613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Акмолинского областного маслихата от 5 декабря 2007 года N 4С-3-4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Акмолинской области от 5 марта 2008 года N 4С-5-4. Зарегистрировано управлением юстиции Акмолинской области 12 марта 2008 года N 3242. Утратило силу решением Акмолинского областного маслихата от 15 июля 2009 года № 4С-16-8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Акмолинского областного маслихата от 15 июля 2009 года № 4С-16-8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5 декабря 2007 года N 4С-3-4 "Об областном бюджете на 2008 год" (зарегистрировано в Департаменте юстиции Акмолинской области N 3238 от 21 декабря 2007 года, опубликовано в газете "Арқа ажары" N 153 от 29 декабря 2007 года, N 2 от 5 января 2008 года, в газете "Акмолинская правда" N 162 от 27 декабря 2007 года, N 1 от 5 января 2008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"55 605 954" заменить на цифры "55 862 831,6";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"5 759 475" заменить на цифры "5 814 819";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"11 611" заменить на цифры "104 390,7";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"49 834 868" заменить на цифры "49 943 621,9";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"53 698 688" заменить на цифры "57 392 151,5";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"1 907 266" заменить на цифры "-1 529 319,9";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"2 406 566" заменить на цифры "679 857,2";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"3 201 810" заменить на цифры "1 574 000";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"795 244" заменить на цифры "894 142,8";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"-499 000" заменить на цифры "- 2 250 539,1";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"499 000" заменить на цифры "2 250 539,1".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"2 591 075" заменить на цифры "4 430 475,4";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"594 290" заменить на цифры "857 114,1";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"424 263" заменить на цифры "566 001,1";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"Распределение указанных трансфертов по районам и городам определяется постановлением акимата области"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"36 700 тысяч тенге - на разработку генерального плана застройки, в том числе: ауыл Жибек жолы  Аршалынского района - 10 000 тысяч тенге, город Макинск Буландинского района - 10 000 тысяч тенге, село Зеленый Бор Щучинского района - 6 700 тысяч тенге, город Ерейментау Ерейментауского района - 10 000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44 386 тысяч тенге - на погашение задолженности  по плате за эмиссии в окружающую среду Ерейментаускому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40 000 тысяч тенге - на разработку схемы теплоснабжения города Кокшетау";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"1 996 785" заменить на цифры "3 573 361,3";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"523 086" заменить на цифры "602 818,3";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"220 075" заменить на цифры "265 008";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"293 991" заменить на цифры "502 991";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"54 580 тысяч тенге - на выполнение проектных, сметных, изыскательских работ и надзора за строительством, в целях реализации отраслевого проекта "Водоснабжение и канализация сельских территорий"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"53 513 тысячи тенге - на разработку проектно-сметной документации и проведение государственной экспертизы объектов питьевого водоснабжения";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"310 500 тысяч тенге - строительство наружных инженерных сетей в городе Кокшетау"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"180 000 тысяч тенге - реконструкция канализационного напорного коллектора от  канализационной насосной станции-7 (КНС-7) до микрорайона "Васильковский"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113 600 тысяч тенге - реконструкция второй нитки напорного коллектора от канализационной насосной   станции-7 (КНС-7) до камеры микрорайона "Васильковский"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50 000 тысяч тенге - реконструкция двух ниток напорного коллектора от канализационной насосной  станции-7 (КНС-7) от микрорайона "Васильковский"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52 700 тысяч тенге - реконструкция правой нитки напорного коллектора от канализационной насосной станции-2 (КНС-2)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59 500 тысяч тенге - реконструкция канализационной насосной станции-6 (КНС-6)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29 200 тысяч тенге - реконструкция канализационной насосной станции элеватора (КНС-элеватора) и напорного коллектора до улицы Ауэзова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554 000 тысяч тенге - строительство третьего водогрейного котла на районной котельной-2 (РК-2) в городе Кокшетау, I очередь, с учетом корректировки сметной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43 000 тысяч тенге - разработка проектно-сметной документации и проведение государственной экспертизы по проекту строительства новой чаши золоотвала районной котельной-2 (РК-2) в городе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50 517 тысяч тенге - реконструкция котельной Комсомольского ремонтно-механического завода (КРМЗ) в городе Акколь Аккольского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56 881 тысяча тенге - реконструкция тепловых сетей от котельной Комсомольского ремонтно-механического завода (КРМЗ) в городе Акколь Аккольского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19: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"833 174" заменить на цифры "1 109 273,3".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"695 244" заменить на цифры "794 142,8".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21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Установить специалистам здравоохранения, социального обеспечения, образования, культуры и спорта,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областным маслихатом".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"21-1. Учесть, что в доходах областного бюджета на 2008 год предусмотрен возврат районами и городами неиспользованных целевых трансфертов в сумме 107 601,6 тысяч тенге, и использованных не по целевому назначению - 1152,3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пунктом 21-2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"21-2. Учесть, что в расходах областного бюджета на 2008 год предусмотрен возврат в республиканский бюджет неиспользованных целевых трансфертов в сумме 1 484 967,7 тысяч тенге, и использованных не по целевому назначению - 1152,3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 пунктом 21-3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"21-3. Учесть, что в областном бюджете на 2008 год в установленном законодательством порядке использованы свободные остатки бюджетных средств, образовавшиеся на 1 января 2008 года, в сумме 1 751 539,1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Приложения 1, 2 к решению областного маслихата N 4С-3-4 от 5 декабря 2007 года "Об областном бюджете на 2008 год" (зарегистрировано в Департаменте юстиции Акмолинской области N 3238 от 21 декабря 2007 года, опубликовано в газете "Арқа ажары" N 153 от 29 декабря 2007 года, N 2 от 5 января 2008 года, в газете "Акмолинская правда" N 162 от 27 декабря 2007 года, 1 от 5 января 2008 года) изложить в новой редакции согласно приложениям 1, 2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2008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Акмолинского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2008 года N 4C-5-4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2007 года N 4C-3-4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Областной бюджет на 2008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6"/>
        <w:gridCol w:w="1407"/>
        <w:gridCol w:w="1407"/>
        <w:gridCol w:w="5582"/>
        <w:gridCol w:w="335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55 862 831,6</w:t>
            </w:r>
          </w:p>
        </w:tc>
      </w:tr>
      <w:tr>
        <w:trPr>
          <w:trHeight w:val="40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5 814 819,0</w:t>
            </w:r>
          </w:p>
        </w:tc>
      </w:tr>
      <w:tr>
        <w:trPr>
          <w:trHeight w:val="40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5 136 171,0</w:t>
            </w:r>
          </w:p>
        </w:tc>
      </w:tr>
      <w:tr>
        <w:trPr>
          <w:trHeight w:val="6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5 136 171,0</w:t>
            </w:r>
          </w:p>
        </w:tc>
      </w:tr>
      <w:tr>
        <w:trPr>
          <w:trHeight w:val="10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678 648,0</w:t>
            </w:r>
          </w:p>
        </w:tc>
      </w:tr>
      <w:tr>
        <w:trPr>
          <w:trHeight w:val="6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678 648,0</w:t>
            </w:r>
          </w:p>
        </w:tc>
      </w:tr>
      <w:tr>
        <w:trPr>
          <w:trHeight w:val="3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104 390,7</w:t>
            </w:r>
          </w:p>
        </w:tc>
      </w:tr>
      <w:tr>
        <w:trPr>
          <w:trHeight w:val="4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7 049,0</w:t>
            </w:r>
          </w:p>
        </w:tc>
      </w:tr>
      <w:tr>
        <w:trPr>
          <w:trHeight w:val="123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4 876,0</w:t>
            </w:r>
          </w:p>
        </w:tc>
      </w:tr>
      <w:tr>
        <w:trPr>
          <w:trHeight w:val="12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132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3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2 014,0</w:t>
            </w:r>
          </w:p>
        </w:tc>
      </w:tr>
      <w:tr>
        <w:trPr>
          <w:trHeight w:val="178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1 879,0</w:t>
            </w:r>
          </w:p>
        </w:tc>
      </w:tr>
      <w:tr>
        <w:trPr>
          <w:trHeight w:val="15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1 879,0</w:t>
            </w:r>
          </w:p>
        </w:tc>
      </w:tr>
      <w:tr>
        <w:trPr>
          <w:trHeight w:val="219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313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54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93 354,7</w:t>
            </w:r>
          </w:p>
        </w:tc>
      </w:tr>
      <w:tr>
        <w:trPr>
          <w:trHeight w:val="52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93 354,7</w:t>
            </w:r>
          </w:p>
        </w:tc>
      </w:tr>
      <w:tr>
        <w:trPr>
          <w:trHeight w:val="36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49 943 621,9</w:t>
            </w:r>
          </w:p>
        </w:tc>
      </w:tr>
      <w:tr>
        <w:trPr>
          <w:trHeight w:val="720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1 020 389,9</w:t>
            </w:r>
          </w:p>
        </w:tc>
      </w:tr>
      <w:tr>
        <w:trPr>
          <w:trHeight w:val="64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1 020 389,9</w:t>
            </w:r>
          </w:p>
        </w:tc>
      </w:tr>
      <w:tr>
        <w:trPr>
          <w:trHeight w:val="79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48 923 232,0</w:t>
            </w:r>
          </w:p>
        </w:tc>
      </w:tr>
      <w:tr>
        <w:trPr>
          <w:trHeight w:val="705" w:hRule="atLeast"/>
        </w:trPr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48 923 232,0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01"/>
        <w:gridCol w:w="1082"/>
        <w:gridCol w:w="1121"/>
        <w:gridCol w:w="5446"/>
        <w:gridCol w:w="3332"/>
      </w:tblGrid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57 392 151,5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328 682,0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183 175,0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28 282,0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154 893,0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65 902,0</w:t>
            </w:r>
          </w:p>
        </w:tc>
      </w:tr>
      <w:tr>
        <w:trPr>
          <w:trHeight w:val="4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финансов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59 499,0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</w:tr>
      <w:tr>
        <w:trPr>
          <w:trHeight w:val="4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экономики и бюджетного планирования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62 489,0</w:t>
            </w:r>
          </w:p>
        </w:tc>
      </w:tr>
      <w:tr>
        <w:trPr>
          <w:trHeight w:val="4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экономики и бюджетного планирования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60 169,0</w:t>
            </w:r>
          </w:p>
        </w:tc>
      </w:tr>
      <w:tr>
        <w:trPr>
          <w:trHeight w:val="31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21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7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Оборона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91 906,0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по мобилизационной 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обороне, организации предупреждения и ликвидации аварий и стихийных бедствий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31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87 923,0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87 923,0</w:t>
            </w:r>
          </w:p>
        </w:tc>
      </w:tr>
      <w:tr>
        <w:trPr>
          <w:trHeight w:val="9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16 334,0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32 854,0</w:t>
            </w:r>
          </w:p>
        </w:tc>
      </w:tr>
      <w:tr>
        <w:trPr>
          <w:trHeight w:val="4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2 346 467,0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2 346 467,0</w:t>
            </w:r>
          </w:p>
        </w:tc>
      </w:tr>
      <w:tr>
        <w:trPr>
          <w:trHeight w:val="6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2 346 467,0</w:t>
            </w:r>
          </w:p>
        </w:tc>
      </w:tr>
      <w:tr>
        <w:trPr>
          <w:trHeight w:val="5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исполнительного органа внутренних дел, финансируемого из областного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2 264 378,0</w:t>
            </w:r>
          </w:p>
        </w:tc>
      </w:tr>
      <w:tr>
        <w:trPr>
          <w:trHeight w:val="5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 на территории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79 219,0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8 494 599,3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2 250 277,0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(Отдел) физической культуры и спорта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635 284,0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по спорту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635 284,0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1 614 993,0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299 478,0</w:t>
            </w:r>
          </w:p>
        </w:tc>
      </w:tr>
      <w:tr>
        <w:trPr>
          <w:trHeight w:val="5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443 747,0</w:t>
            </w:r>
          </w:p>
        </w:tc>
      </w:tr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182 268,0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  трансферты бюджетам районов (городов областного значения) на внедрение новых технологий государственной системы в сфере 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213 962,0</w:t>
            </w:r>
          </w:p>
        </w:tc>
      </w:tr>
      <w:tr>
        <w:trPr>
          <w:trHeight w:val="10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231 720,0</w:t>
            </w:r>
          </w:p>
        </w:tc>
      </w:tr>
      <w:tr>
        <w:trPr>
          <w:trHeight w:val="10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243 818,0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1 873 388,0</w:t>
            </w:r>
          </w:p>
        </w:tc>
      </w:tr>
      <w:tr>
        <w:trPr>
          <w:trHeight w:val="1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69 232,0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69 232,0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1 804 156,0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1 637 886,0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169 132,0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76 315,0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4 201 802,3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1 020 232,3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55 765,0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5 460,0</w:t>
            </w:r>
          </w:p>
        </w:tc>
      </w:tr>
      <w:tr>
        <w:trPr>
          <w:trHeight w:val="6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41 411,0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 медико-педагогической консультативной помощи населению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36 623,0</w:t>
            </w:r>
          </w:p>
        </w:tc>
      </w:tr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771 714,3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3 181 570,0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3 181 570,0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16 923 437,6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5 992 650,0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5 992 650,0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медико-санитарной помощи и организаций здравоохранения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5 992 650,0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680 769,6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102 314,0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материнства и детства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15 812,0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государственного санитарно-эпидемиологического надзора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523 769,6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государственного санитарно-эпидемиологического надзора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251 143,6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270 517,0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эпидемиями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2 718 790,0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2 523 472,0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социально значимыми заболеваниями и заболеваниями, представляющими опасность для окружающих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2 067 670,0</w:t>
            </w:r>
          </w:p>
        </w:tc>
      </w:tr>
      <w:tr>
        <w:trPr>
          <w:trHeight w:val="4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77 643,0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199 974,0</w:t>
            </w:r>
          </w:p>
        </w:tc>
      </w:tr>
      <w:tr>
        <w:trPr>
          <w:trHeight w:val="3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136 221,0</w:t>
            </w:r>
          </w:p>
        </w:tc>
      </w:tr>
      <w:tr>
        <w:trPr>
          <w:trHeight w:val="8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государственного санитарно-эпидемиологического надзора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6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195 318,0</w:t>
            </w:r>
          </w:p>
        </w:tc>
      </w:tr>
      <w:tr>
        <w:trPr>
          <w:trHeight w:val="1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3 709 178,0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3 709 178,0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первичной медико-санитарной помощи населению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3 309 010,0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специализиро-ванными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400 168,0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438 993,0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438 993,0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и неотложной помощи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421 735,0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3 383 057,0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173 164,0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здравоохранения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89 911,0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4 160,0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информационно-аналитических центров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3 209 893,0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здравоохранения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3 209 893,0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1 671 895,2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1 434 034,0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координации занятости и социальных  программ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501 506,0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престарелых и инвалидов общего типа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501 506,0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922 277,0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922 277,0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151 714,0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координации занятости и социальных  программ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151 714,0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69 714,0</w:t>
            </w:r>
          </w:p>
        </w:tc>
      </w:tr>
      <w:tr>
        <w:trPr>
          <w:trHeight w:val="10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86 147,2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координации занятости и социальных  программ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86 147,2</w:t>
            </w:r>
          </w:p>
        </w:tc>
      </w:tr>
      <w:tr>
        <w:trPr>
          <w:trHeight w:val="51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координации занятости и социальных программ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40 630,2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45 517,0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3 341 764,0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1 429 000,0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жилья государственного коммунального жилищного фонда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447 000,0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  инженерно-коммуникационной инфраструктуры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1 912 764,0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энергетики и коммунального хозяйства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1 912 764,0</w:t>
            </w:r>
          </w:p>
        </w:tc>
      </w:tr>
      <w:tr>
        <w:trPr>
          <w:trHeight w:val="4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(Управление) энергетики и коммунального хозяйства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17 375,0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1 895 389,0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1 908 770,0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370 052,0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культуры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358 052,0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20 656,0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105 696,0</w:t>
            </w:r>
          </w:p>
        </w:tc>
      </w:tr>
      <w:tr>
        <w:trPr>
          <w:trHeight w:val="45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78 189,0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1 168 755,0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(Отдел) физической культуры и спорта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1 037 927,0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(Отдела) физической культуры и спорта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17 818,0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22 024,0</w:t>
            </w:r>
          </w:p>
        </w:tc>
      </w:tr>
      <w:tr>
        <w:trPr>
          <w:trHeight w:val="7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566 532,0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431 553,0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130 828,0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310 757,0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(Отдел) архивов и документации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88 816,0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(Отдела) архивов и документации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78 601,0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культуры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4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внутренней политики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141 048,0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39 813,0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по развитию языков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21 453,0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предпринимательства и промышленности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44 206,0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внутренней политики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44 206,0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внутренней политики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35 121,0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9 085,0</w:t>
            </w:r>
          </w:p>
        </w:tc>
      </w:tr>
      <w:tr>
        <w:trPr>
          <w:trHeight w:val="91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7 388 616,1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3 840 594,1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сельского хозяйства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3 840 594,1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сельского хозяйства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47 546,0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семеноводства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181 831,0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1 349,0</w:t>
            </w:r>
          </w:p>
        </w:tc>
      </w:tr>
      <w:tr>
        <w:trPr>
          <w:trHeight w:val="69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банкротства сельскохозяйственных организаций, не находящихся в республиканской собственности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животноводства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485 749,0</w:t>
            </w:r>
          </w:p>
        </w:tc>
      </w:tr>
      <w:tr>
        <w:trPr>
          <w:trHeight w:val="10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2 373 131,0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170 040,0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8 033,0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566 001,1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2 775 524,0</w:t>
            </w:r>
          </w:p>
        </w:tc>
      </w:tr>
      <w:tr>
        <w:trPr>
          <w:trHeight w:val="30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сельского хозяйства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8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355 168,0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2 420 356,0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292 492,0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природных ресурсов и регулирования природопользования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292 492,0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292 492,0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464 303,0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регулирования природопользования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464 303,0</w:t>
            </w:r>
          </w:p>
        </w:tc>
      </w:tr>
      <w:tr>
        <w:trPr>
          <w:trHeight w:val="51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природных ресурсов и регулирования природопользования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охране окружающей среды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15 703,0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управления земельных отношений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15 661,0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5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780 197,0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780 197,0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государственного архитектурно-строительного контроля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19 258,0</w:t>
            </w:r>
          </w:p>
        </w:tc>
      </w:tr>
      <w:tr>
        <w:trPr>
          <w:trHeight w:val="5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государственного архитектурно-строительного контроля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708 349,0</w:t>
            </w:r>
          </w:p>
        </w:tc>
      </w:tr>
      <w:tr>
        <w:trPr>
          <w:trHeight w:val="5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(Управление) строительства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24 748,0</w:t>
            </w:r>
          </w:p>
        </w:tc>
      </w:tr>
      <w:tr>
        <w:trPr>
          <w:trHeight w:val="6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683 601,0</w:t>
            </w:r>
          </w:p>
        </w:tc>
      </w:tr>
      <w:tr>
        <w:trPr>
          <w:trHeight w:val="51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архитектуры и градостроительства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(Управление) архитектуры и градостроительства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15 713,0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3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2 156 478,0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1 697 535,0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пассажирского транспорта и автомобильных дорог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1 697 535,0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1 697 535,0</w:t>
            </w:r>
          </w:p>
        </w:tc>
      </w:tr>
      <w:tr>
        <w:trPr>
          <w:trHeight w:val="25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458 943,0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пассажирского транспорта и автомобильных дорог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458 943,0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пассажирского транспорта и автомобильных дорог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21 038,0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1 096 707,3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предпринимательства и промышленности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Департамента (Управления) предпринимательства и промышленности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52 434,0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1 044 273,3</w:t>
            </w:r>
          </w:p>
        </w:tc>
      </w:tr>
      <w:tr>
        <w:trPr>
          <w:trHeight w:val="34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1 009 273,3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1 009 273,3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экономики и бюджетного планирования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</w:p>
        </w:tc>
      </w:tr>
      <w:tr>
        <w:trPr>
          <w:trHeight w:val="72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(программ) и проведение его экспертизы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10862632,0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10862632,0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10862632,0</w:t>
            </w:r>
          </w:p>
        </w:tc>
      </w:tr>
      <w:tr>
        <w:trPr>
          <w:trHeight w:val="28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9376512,0</w:t>
            </w:r>
          </w:p>
        </w:tc>
      </w:tr>
      <w:tr>
        <w:trPr>
          <w:trHeight w:val="7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1484967,7</w:t>
            </w:r>
          </w:p>
        </w:tc>
      </w:tr>
      <w:tr>
        <w:trPr>
          <w:trHeight w:val="67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1152,3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Операционное сальдо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-1529319,9</w:t>
            </w:r>
          </w:p>
        </w:tc>
      </w:tr>
      <w:tr>
        <w:trPr>
          <w:trHeight w:val="27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679857,2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1174000,0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приобретение жилья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400000,0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предпринимательства и промышленности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малого предпринимательства" на реализацию государственной инвестиционной политики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894142,8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894142,8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894142,8</w:t>
            </w:r>
          </w:p>
        </w:tc>
      </w:tr>
      <w:tr>
        <w:trPr>
          <w:trHeight w:val="40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894142,8</w:t>
            </w:r>
          </w:p>
        </w:tc>
      </w:tr>
      <w:tr>
        <w:trPr>
          <w:trHeight w:val="43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41362,0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13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41662,0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41 662,0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41662,0</w:t>
            </w:r>
          </w:p>
        </w:tc>
      </w:tr>
      <w:tr>
        <w:trPr>
          <w:trHeight w:val="66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41 662,0</w:t>
            </w:r>
          </w:p>
        </w:tc>
      </w:tr>
      <w:tr>
        <w:trPr>
          <w:trHeight w:val="46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-2250539,1</w:t>
            </w:r>
          </w:p>
        </w:tc>
      </w:tr>
      <w:tr>
        <w:trPr>
          <w:trHeight w:val="48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3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2250539,1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Акмолинского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2008 года N 4C-5-4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декабря 2007 года N 4C-3-4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  бюджетных программ развития областного бюджета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2008 год 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193"/>
        <w:gridCol w:w="1193"/>
        <w:gridCol w:w="9713"/>
      </w:tblGrid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экономики и бюджетного планирования области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6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 объектов здравоохранения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</w:tr>
      <w:tr>
        <w:trPr>
          <w:trHeight w:val="48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  районов (городов областного значения) на строительство и приобретение жилья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</w:t>
            </w:r>
          </w:p>
        </w:tc>
      </w:tr>
      <w:tr>
        <w:trPr>
          <w:trHeight w:val="6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энергетики и коммунального хозяйства области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культуры области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(Отдел) физической культуры и спорта области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30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физической культуры и спорта</w:t>
            </w:r>
          </w:p>
        </w:tc>
      </w:tr>
      <w:tr>
        <w:trPr>
          <w:trHeight w:val="5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природных ресурсов и регулирования природопользования области</w:t>
            </w:r>
          </w:p>
        </w:tc>
      </w:tr>
      <w:tr>
        <w:trPr>
          <w:trHeight w:val="2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31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8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 области</w:t>
            </w:r>
          </w:p>
        </w:tc>
      </w:tr>
      <w:tr>
        <w:trPr>
          <w:trHeight w:val="5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</w:t>
            </w:r>
          </w:p>
        </w:tc>
      </w:tr>
      <w:tr>
        <w:trPr>
          <w:trHeight w:val="21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строительства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архитектуры и градостроительства области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пассажирского транспорта и автомобильных дорог области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предпринимательства и промышленности области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малого предпринимательства» на реализацию государственной инвестиционной политики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обучение государственных служащих компьютерной грамотности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здравоохранения области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образования области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2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человеческого капитала в рамках электронного правительства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человеческого капитала в рамках электронного правительства</w:t>
            </w:r>
          </w:p>
        </w:tc>
      </w:tr>
      <w:tr>
        <w:trPr>
          <w:trHeight w:val="57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сельского хозяйства области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</w:tr>
      <w:tr>
        <w:trPr>
          <w:trHeight w:val="39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энергетики и коммунального хозяйства области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</w:tr>
      <w:tr>
        <w:trPr>
          <w:trHeight w:val="19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(Управление) финансов области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