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6311f" w14:textId="c2631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Акмолинской области от 15 октября 2007 года N А-11/351 "Об утверждении перечня рыбохозяйственных водоемов местного значения"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29 мая 2008 года N А-4/198. Зарегистрировано департаментом юстиции Акмолинской области 4 июня 2008 года N 3251. Утратило силу постановлением акимата Акмолинской области от 14 декабря 2015 года № А-12/572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Акмолинской области от 14.12.2015 </w:t>
      </w:r>
      <w:r>
        <w:rPr>
          <w:rFonts w:ascii="Times New Roman"/>
          <w:b w:val="false"/>
          <w:i w:val="false"/>
          <w:color w:val="ff0000"/>
          <w:sz w:val="28"/>
        </w:rPr>
        <w:t>№ А-12/572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в Республике Казахстан" акимат области  </w:t>
      </w:r>
      <w:r>
        <w:rPr>
          <w:rFonts w:ascii="Times New Roman"/>
          <w:b w:val="false"/>
          <w:i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Акмолинской области "Об утверждении перечня рыбохозяйственных водоемов местного значения" от 15 октября 2007 года N А-11/351 (зарегистрировано в Акмолинском региональном разделе Реестра государственной регистрации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 N№3237 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13 ноября 2007 года в газете "Акмолинская правда", 13 ноября 2007 года в газете "Арка ажары")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рыбохозяйственных водоемов местного значения,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"Аккольский район" дополнить строкой, порядковый номер 48, следующего содержания: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233"/>
        <w:gridCol w:w="5173"/>
      </w:tblGrid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Пиявочная 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слова и цифры "Итого: 47" заменить словами и цифрами "Итого: 48";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"10311" заменить цифрами "10319";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"Атбасарский район" дополнить строкой, порядковый номер 27,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233"/>
        <w:gridCol w:w="5173"/>
      </w:tblGrid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Кызылколь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слова и цифры "Итого: 26" заменить словами и цифрами "Итого: 27";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"3410" заменить цифрами "3490";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"Астраханский район" дополнить строками, порядковые номера 17,18,19,20,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233"/>
        <w:gridCol w:w="5173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Каска-Сиыр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Ушкудук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N 4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Аршалы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км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слова и цифры "Итого: 16" заменить словами и цифрами "Итого: 20";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и слова "6592 га, 45 км" заменить цифрами и словами "6666 га, 68 км";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"Жаксынский район" дополнить строкой, порядковый номер 12,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233"/>
        <w:gridCol w:w="5173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старица Обраднинская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слова и цифры "Итого: 11" заменить словами и цифрами "Итого: 12";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"1212" заменить цифрами "1272";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"Зерендинский район" дополнить строкой, порядковый номер 51,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233"/>
        <w:gridCol w:w="5173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Ортагашинская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слова и цифры "Итого: 50" заменить словами и цифрами "Итого: 51";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"12733" заменить цифрами "12783";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"Целиноградский район" дополнить строками, порядковые номера 33, 34, 35, 36, 37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233"/>
        <w:gridCol w:w="5173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Коскопа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Бурташ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Шошкалы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Карасу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Жайнак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слова и цифры "Итого: 32" заменить словами и цифрами "Итого: 37";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"6795" заменить цифрами "6963";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"Коргалжынский район" дополнить строкой, порядковый номер 31,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233"/>
        <w:gridCol w:w="5173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Жаса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слова и цифры "Итого: 30" заменить словами и цифрами "Итого: 31";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"36126" заменить цифрами "36144";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"Щучинский район" дополнить строкой, порядковый номер 56,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233"/>
        <w:gridCol w:w="5173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Донгелек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слова и цифры "Итого: 55" заменить словами и цифрами "Итого: 56";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"9195" заменить цифрами "9225";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и цифры "Всего: 517" заменить словами и цифрами "Всего:532";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и слова "145874 га, 1127 км" заменить цифрами и словами "146362 га, 1150 км".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постановление возложить на заместителя акима области Отарова К.М.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Аким Акмолинской области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