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6b5b" w14:textId="b096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Акмолинской области от 17 апреля 2008 года N А-3/134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8 июля 2008 года N А-5/288. Зарегистрировано департаментом юстиции Акмолинской области 18 июля 2008 года N 3258.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"Об утверждении перечня объектов коммунальной собственности, подлежащих приватизации" от 17 апреля 2008 года N А-3/134 (зарегистрировано в Акмолинском региональном разделе Реестра государственной регистрации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3250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мая 2008 года в газете "Акмолинская правда" и 20 мая 2008 года в газете "Арка ажары"),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объектов коммунальной собственности, подлежащих приватизации,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13, буквы "BR" заменить на буквы "BU";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57-61,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073"/>
        <w:gridCol w:w="3073"/>
        <w:gridCol w:w="3933"/>
      </w:tblGrid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Москвич 2141, 1993 года выпуска, государственный номер С 314 ВR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с. Балкашино, ул. Ленина, 119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 Сандыктауского района"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Nissan Maxima, 1998 года выпуска,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 042 АА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Абая, 89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при акимате Акмолинской области" 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КаВЗ-3271, 1991 года выпуска, государственный номер С 404 АА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Абая, 89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при акимате Акмолинской области" 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"Chevrolet", 1995 года выпуска, государственный номер С 104 АА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Абая, 89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при акимате Акмолинской области" 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клуба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с. Чапаевское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"Районный дом культуры" при отделе культуры и развития языков Жаксынского района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Акмолинской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