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e871" w14:textId="723e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расположения специальных стационарных помещений и  реализации в них периодической печатной продукции, публикующей материалы эротического характера, на территории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15 июля 2008 года N А-5/295. Зарегистрировано департаментом юстиции Акмолинской области 8 августа 2008 года N 3260. Утратило силу - постановлением акимата Акмолинской области от 10 августа 2012 года № А-9/396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Акмолинской области от 10.08.2012 № А-9/396.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постановлением акимата Акмолинской области от 28.10.2008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А-7/453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4-4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июля 1999 года "О средствах массовой информации"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расположения специальных стационарных помещений и реализации в них периодической печатной продукции, публикующей материалы эротического характера, на территории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акимата Акмолинской области от 28.10.2008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А-7/453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Акиматам районов, городов Кокшетау и Степногорск определить стационарные помещения, предназначенные для розничной продажи периодических печатных изданий, публикующих материалы эротического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Абдираимова Х.С.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постановлением акимата Акмолинской области от 26.01.2010 </w:t>
      </w:r>
      <w:r>
        <w:rPr>
          <w:rFonts w:ascii="Times New Roman"/>
          <w:b w:val="false"/>
          <w:i w:val="false"/>
          <w:color w:val="000000"/>
          <w:sz w:val="28"/>
        </w:rPr>
        <w:t>№ А-1/18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15 июля 2008 года N а-5/295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  Сноска. Заголовок с изменениями, внесенными постановлением акимата Акмолинской области от 28.10.2008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А-7/453 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расположения специальных стационарных помещений и  реализации в них периодической печатной продукции, публикующей материалы эротического характера, на территории Акмолинской области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Правила расположения специальных стационарных помещений и реализации в них периодической печатной продукции, публикующей материалы эротического характера, на территории Акмолинской области (далее - Правила) разработаны в соответствии со статьей 4-4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июля 1999 года "О средствах массовой информации", определяют порядок расположения в специальных стационарных помещений и реализации в них периодической печатной продукции, публикующей материалы эротического характера, на территории Акмолинской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акимата Акмолинской области от 28.10.2008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А-7/453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распространяются на все периодические печатные издания, публикующие материалы эротического характера, в число которых входят ввозимые из стран ближнего и дальнего зарубежья.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периодическая печатная продукция, публикующая материалы эротического характера - печатные издания, которые в целом и систематически эксплуатируют интерес к сексу;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специальное стационарное помещение - капитальное здание, сооружение или его часть, имеющие фундамент, перемещение которых невозможно без нанесения ущерба их несущей конструкции, в которых реализуются периодические печатные издания, публикующие материалы эротического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постановлением акимата Акмолинской области от 26.01.2010 </w:t>
      </w:r>
      <w:r>
        <w:rPr>
          <w:rFonts w:ascii="Times New Roman"/>
          <w:b w:val="false"/>
          <w:i w:val="false"/>
          <w:color w:val="000000"/>
          <w:sz w:val="28"/>
        </w:rPr>
        <w:t>№ А-1/18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расположения специальных стационарных помещений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Специальные стационарные помещения располагаются на территории в радиусе более 100 метров 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ограждения здания, а в случае отсутствия ограждения - от самого здания детских и учебных заведений, государственных учреждений, учреждений культуры, здравоохранения и образования, зданий, предназначенных для отправления религиозных обрядов;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памятников архитектуры и истории.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постановлением акимата Акмолинской области от 26.01.2010 </w:t>
      </w:r>
      <w:r>
        <w:rPr>
          <w:rFonts w:ascii="Times New Roman"/>
          <w:b w:val="false"/>
          <w:i w:val="false"/>
          <w:color w:val="000000"/>
          <w:sz w:val="28"/>
        </w:rPr>
        <w:t>№ А-1/18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реализации периодической печатной продукции, публикующей материалы эротического характера, в специальных стационарных помещениях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Розничная продажа периодических печатных изданий, публикующих материалы эротического характера, допускается только в запечатанных прозрачных упаковках и осуществляется в специально отведенных стационарных помещениях.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исключен постановлением акимата Акмолинской области от 26.01.2010 </w:t>
      </w:r>
      <w:r>
        <w:rPr>
          <w:rFonts w:ascii="Times New Roman"/>
          <w:b w:val="false"/>
          <w:i w:val="false"/>
          <w:color w:val="000000"/>
          <w:sz w:val="28"/>
        </w:rPr>
        <w:t>№ А-1/18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исключен постановлением акимата Акмолинской области от 26.01.2010 </w:t>
      </w:r>
      <w:r>
        <w:rPr>
          <w:rFonts w:ascii="Times New Roman"/>
          <w:b w:val="false"/>
          <w:i w:val="false"/>
          <w:color w:val="000000"/>
          <w:sz w:val="28"/>
        </w:rPr>
        <w:t>№ А-1/18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Лица, осуществляющие продажу и распространение периодических печатных изданий, публикующих материалы эротического характера, в не отведенных для этих целей местах, несут ответственность в соответствии с Кодексом Республики Казахстан от 30 января 2001 года "Об административных правонарушениях".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