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2962" w14:textId="27e2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августа 2008 года N А-6/342. Зарегистрировано департаментом юстиции Акмолинской области 4 сентября 2008 года N 3268. Утратило силу - постановлением акимата Акмолинской области от 10 марта 2011 года № а-2/68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Акмолинской области от 10.03.2011 № а-2/68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 "Об утверждении реестра государственных услуг, оказываемых физическим и юридическим лицам"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А-6/342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на социальное обслуживание в государственных и негосударственных медико-социальных учреждениях"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Оформление документов на социальное обслуживание в государственных и негосударственных медико-социальных учреждениях (далее по тексту - государственная услуга) осуществляется с целью направления престарелых, инвалидов общего типа, инвалидов из числа психоневрологических больных, детей-инвалидов, нуждающихся по состоянию здоровья в постоянном постороннем уходе и медицинской помощи, в дома-интернаты для престарелых и инвалидов, профилированных в соответствии с возрастом, состояния здоровья инвалидов, и включающих создание условий жизнедеятельности, обеспечение ухода, медицинское обслуживание, реабилитацию, социально-трудовую адаптацию, организация отдыха и досуга.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апреля 2005 года "О социальной защите инвалидов в Республике Казахстан", приказа и.о. Министра труда и социальной защиты населения Республики Казахстан от 1 декабря 2005 г. N 306-п "Об утверждении Типовых Правил социального обслуживания" (зарегистрированный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3985 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пунктов 2,8,9, "Типовых Правил социального обслуживания в детских психоневрологических медико-социальных учреждениях";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пунктов 2,8,11,12 "Типовых Правил социального обслуживания в государственных медико-социальных учреждениях и негосударственных медико-социальных организациях для престарелых и инвалидов общего типа";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пунктов 2,8,9 "Типовых Правил социального обслуживания в психоневрологических медико-социальных учреждениях".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районов, городов Кокшетау, Степногорска (далее  - Отделы). Полное наименование Отделов, место оказания услуг, электронный адрес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направления в государственное медико-социальное учреждение (далее - МСУ). Направление в МСУ или отказ в оформлении в МСУ выдает Управление координации занятости и социальных программ Акмолинской области, в течение 10 рабочих дней со дня получения всех необходимых документов с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документы заявителя передаются районным (городским) отделом занятости и социальных программ в Управление координации занятости и социальных программ не позднее 10 рабочих дней с момента их принятия от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следующим физическим лицам (далее- заявители):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государственные медико-социальные учреждения направляются следующие категории престарелых и инвалидов общего типа: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 (супружеские пары), не имеющие близких совершеннолетних трудоспособных родственников, обязанных по законодательству их содержать и заботиться о них, а также имеющие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свободы, или выехали на постоянное местожительство за пределы страны);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по решению Советов ветеранов, по делам инвалидов на проживание в МСУ могут быть приняты престарелые и инвалиды первой, второй группы, имеющие близких совершеннолетних трудоспособных родственников, совместное проживание с которыми по причине конфликтов невозможно;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инвалиды, участники Великой Отечественной войны, а также лица, приравненные к ним (далее - инвалиды, участники Великой Отечественной войны и лица, приравненные к ним), принимаются в МСУ в первоочередном порядке, независимо от наличия близких совершеннолетних трудоспособных родственников, обязанных по законодательству их содержать и заботиться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детские психоневрологические медико-социальные учреждения направляются дети-инвалиды от 4 до 18 лет с психоневрологическими патологиями, нуждающихся по состоянию здоровья в постоянном постороннем уходе и медицинском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психоневрологические медико-социальные учреждения направляются инвалиды первой, второй группы старше 18 лет с психоневрологическими патологиями, нуждающихся по состоянию здоровья в постоянном постороннем уходе и медицинском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услуга оказывается в срок не более 15 календарных дней с момента регистрации, сданных заявителем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как результат оказания  государственной 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веб-сайтах, информационных стендах Отделов. Адреса и веб-сайты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"Арка ажары",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Помещения Отделов имеют залы ожидания, места для заполнения документов оснащаются информационными стендами с указанием перечня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приема в государственные медико-социальные учреждения для престарелых и инвалидов общего типа: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уполномоченного органа (для приема на социальное обслуживание в МСУ);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регистрационного номера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удостоверение (для лиц пенсионного возраста);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подтверждающего статус инвалида, участников Великой Отечественной войны и лиц, приравненных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дополнительно: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справки по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приема в детские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(законных представителей) ребенка или ходатайство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 или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приема в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(законных представителей) ребенка или ходатайство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выписки из индивидуальной программы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суда о признании лица недееспособным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необходимо заполнить заявление и медицинскую карту по формам установленного образца, которые выдаются специалистами Отделов по месту жительства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необходимые документы заполняются лично заявителем и сдаются в Отдел по месту жительства. Адреса Отделов,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инициалы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услуги - личное посещение заявителя в Отдел по месту жительства либо посредством почтового направления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и отказа в предоставлении государственной услуги является предоставление неполных и недостоверных сведений при подаче документов.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работы Отделов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 в приложении 1 к настоящему Стандарту, в государственное учреждение "Управление координации занятости и социальных программ Акмолинской области" (далее -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их заместителей,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координации занятости и социальных программ Акмолинской области" 020000, Республика Казахстан, Акмолинская  область, город Кокшетау, улица имени А.С. Пушкина, 23, кабинет 301, веб-сайт www.akmo.kz, адрес электронной почты akmout@mail.online.kz, телефон 8(7162) 763690.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- понедельник,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среда, четверг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- четверг с 15.00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"Управление координации занятости и социальных программ Акмолинской 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социальное обслуживание 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учреждениях"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районных (городских)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и социальных программ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2996"/>
        <w:gridCol w:w="3504"/>
        <w:gridCol w:w="2946"/>
        <w:gridCol w:w="2832"/>
      </w:tblGrid>
      <w:tr>
        <w:trPr>
          <w:trHeight w:val="21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(городских)отделов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Аккольского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8-(71638)-2-10-48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Sobes_akkol@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gcvp.kz,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26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Аршалынского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8-(71644)-2-13-76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Arshaly_rotz@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rjrshetau.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1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Астраханского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Аль-Фараби, 50.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8-(71641)-2-25-34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Astr_socz@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online.rz,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занятости и социальных программ Атбасарского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8(71643)-4-28-07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Atb_rotzisn@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online/kz,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www.online.kz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Буландынского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 19.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-2-21-38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Bulandy_rozsp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15k@mail.kz,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Егиндыкольского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Победы,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8-(71642)-2-15-44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Egindykol_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ozsp@mail.ru,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egindyk.akmol.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Енбекшильдерского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8-(71639)-2-21-29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enbekrotz@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Ерейментауского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8-(71633)-2-11-73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eremzsp@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ereymen.kz/ </w:t>
            </w:r>
          </w:p>
        </w:tc>
      </w:tr>
      <w:tr>
        <w:trPr>
          <w:trHeight w:val="6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занятости и социальных программ Есильского 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Конаева,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8-(71647)-2-16-57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Жаксынского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Жаксы,ул. Дружбы,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-2-13-00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soc_zanita_21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www.jaksy.kz </w:t>
            </w:r>
          </w:p>
        </w:tc>
      </w:tr>
      <w:tr>
        <w:trPr>
          <w:trHeight w:val="30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Жаркаинского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8-(71648)-9-17-02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Sobes_derzha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vinsk@gcvp.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kz,www.akmol.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Зерендинского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64 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8-(71632)-2-11-68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zer_cz@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byx@kokshetay.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Коргалжынского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Балгамбаева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8-(71637)-2-11-83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kszn@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http://akmol.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kz/admin.html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Сандыктауского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Ленина, 117.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8-(71640)-9-17-43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Sondyktau_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OZSP@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www.sand.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Целиноградского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8-(71651)-3-11-10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Otdel_zan@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Шортандинского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- хана,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8-(71631)-2-19-75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shortsobez@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Щучинского района"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 8 марта, 24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8-(716-36)-4-27-68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depart@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www.burabau-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akimat.kz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Степногорск"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  Степногорск, 4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8-(71645)6-26-336-20-30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soc-progr@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yandex.ru,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 Кокшетау"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Локомотивная, 9а.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18.00 часов,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13.00 до 14.00 часов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-31-92-76        31-92-81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sobes_kokshe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@kokshetau.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zakupki.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социальное обслуживание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53"/>
        <w:gridCol w:w="2453"/>
        <w:gridCol w:w="2153"/>
      </w:tblGrid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последующем году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отчетном году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90,5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89,6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87,7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88,8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23,8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93,8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84,1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