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dcb3" w14:textId="bc3d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Акмолинской области от 15 октября 2007 года N А-11/351 "Об утверждении перечня рыбохозяйственных водоемов местного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20 августа 2008 года N А-6/355. Зарегистрировано департаментом юстиции Акмолинской области от 5 сентября 2008 года N 3270. Утратило силу постановлением акимата Акмолинской области от 14 декабря 2015 года № А-12/572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14.12.2015 </w:t>
      </w:r>
      <w:r>
        <w:rPr>
          <w:rFonts w:ascii="Times New Roman"/>
          <w:b w:val="false"/>
          <w:i w:val="false"/>
          <w:color w:val="ff0000"/>
          <w:sz w:val="28"/>
        </w:rPr>
        <w:t>№ А-12/572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Акмолинской области "Об утверждении перечня рыбохозяйственных водоемов местного значения" от 15 октября 2007 года N А-11/351 (зарегистрировано в Акмолинском региональном разделе Реестра государственной регистрации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3237 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13 ноября 2007 года в газете "Акмолинская правда", 13 ноября 2007 года в газете "Арка ажары"), с учетом изменений и дополнений, внесенных постановлением акимата области "О внесении изменений и дополнений в постановление акимата Акмолинской области от 15 октября 2007 года N А-11/351 "Об утверждении перечня рыбохозяйственных водоемов местного значения" от 29 мая 2008 года N А-4/198 (зарегистрировано в Акмолинском региональном разделе Реестра государственной регистрации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3251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10 июня 2008 года в газете "Арка ажары" N 65, 12 июня 2008 года в газете "Акмолинская правда" N 71) следующее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рыбохозяйственных водоемов местного значения, утвержденный указанным постановлением акимата Акмолинской области изложить в новой редакции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области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августа 2008 года N а-6/355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ноября 2007 года N а-11/351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рыбохозяйственных водоемов местного значения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7633"/>
        <w:gridCol w:w="2973"/>
      </w:tblGrid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водоема 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Площадь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(га, км)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Аккольский район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Коктек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Кемирколь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Камышное N 1,2,3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</w:tr>
      <w:tr>
        <w:trPr>
          <w:trHeight w:val="37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Улжыгылган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Бегачевская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Шортанколь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Шункырколь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Балыкты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Аксуат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Тасмола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51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Жарлыколь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Енбек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"Голубая нива"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Кировская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Дмитрово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"Сухое"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Сабулдин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1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Касыкколь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Пиявочное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Кенжегалы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Кутус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Таскудук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Красноборское водохранилище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Коскарагайское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Каменка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Кенесское водохранилище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карьер N 1, 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Акколь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7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Итемген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Кусугум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Ерназарская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реки Талкара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32      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5904 га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Аршалынский район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Большая Сарыоба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7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Малый Сарыоба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Батпакколь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Байдалы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Берсуатское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Кенетайский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Безымянная (Сусановка)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Большой Барлыколь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Вячеславское водохранилище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5946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Мартыновка (Жалтырколь)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Рыбное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Балыктыколь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Танагуль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Шелкар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Ченкан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Токсары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Береке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Егиндыколь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Алаколь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Большой Косколь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Белый Камень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Майдан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Шоптыколь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Анарколь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Сейтенское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Шортандинка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Подкова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Родниковская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Красное озеро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Константиновская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старица Новоалександровка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Родники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32      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11524 га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Астраханский район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N 14 Лысое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Чинчарка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Колутон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км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Баксук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км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Кишкенеколь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Барсен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Богутбай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Сабакты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Жалтырколь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озероУзынколь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N 8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Акбеит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N4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Шункырколь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Ушкудук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Каска -Сиыр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старица Саяновская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старица Новая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18    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4053 га, 110 км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Атбасарский район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Узынколь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Барлыколь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N 2, отдел Мариновский, бригада N3,6,7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Тузкудук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Апсекей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Ждановский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Кызылсай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Тайкеткен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Жолан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Арлан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Кокпекты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Палестиновский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Сочинское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Сочинское водохранилище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Жарколь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Бюректал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Аупельдек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Ащиколь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Кызылколь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Колумбай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Кубиколь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Тезекпай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Косколь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Сарыколь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24           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3895 га 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Буландинский район 
</w:t>
            </w:r>
          </w:p>
        </w:tc>
      </w:tr>
      <w:tr>
        <w:trPr>
          <w:trHeight w:val="9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Талдыколь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Иванковский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Жардыколь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Каменный лог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Борли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Кызыл-Мола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озеро Шошкалы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Айнаколь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Мат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Жанаталап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Есенбек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Таберколь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Прохороколоколовское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Таубай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Шушкынбай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Балкен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Никольское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Жарлыколь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Новожуравлевское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Алаколь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Карагай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Кишкенеколь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22      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4792 га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Егиндыкольский район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Жарлыколь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Кожаколь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Коржынколь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Узунколь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Котлован N8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Жалманкулак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Косколь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Самарбай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Назаровская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Жандыколь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10       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3541 га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Есильский район 
</w:t>
            </w:r>
          </w:p>
        </w:tc>
      </w:tr>
      <w:tr>
        <w:trPr>
          <w:trHeight w:val="34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Казмакарак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Жалындыколь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Артыкколь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Комсомольское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Орловка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Соленая Балка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дамба-2 село Свободное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Кызыл-Су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90 км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Щучие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Алматинка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37 Казахстан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старица "Фестиваль"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Караколь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км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старица Отраднинская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14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775 га, 190 км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Ерейментауский район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Аблайша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Жарлыколь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Селетинское водохранилище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Ушмырза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Масакпай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Чимбулакская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Баймен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Ащиколь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Каскат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Тайганколь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Балыкты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Оленты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Коржинколь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Майколь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Ойнак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Курбет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Орынбайколь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Кишкентайколь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Камыстыколь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Бахрай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Караколь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Бозайгыр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Мантин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Тайбай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Кусак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Каплан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Тлес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Щеру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Каршин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Итыбай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Карасокпай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Каменка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Галымжан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Айдарлы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Жаманадыр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Ажибай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Тлембекколь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озеро Алтайсор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реки Тасмола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км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Балыкты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40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8147 га, 3 км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Енбекшельдерский район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Кудук-агаш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Енбекшильдерский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41 ГРП на реке Карашат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Жукей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Прогрес N 1, N 2, N 3,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4, N 5 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Тассу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Улыколь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Бакыр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Сага - 1, 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Макпал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Шокай -1, 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Шошкалы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Алтайсор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Намазколь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Бирсуат (Восточный)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Семизбай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Кумбыколь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Сауле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Яблоневка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Мамай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Бошеколь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Машдвор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22       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10660 га 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Жаркаинский район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Жарколь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Шояндыколь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Жанадалинская N 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Сантас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Жанадалинская N 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совхоз Фурманова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Валиханова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з.с. Маяк N 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Западненская (Рассвет 1-2)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Карджыколь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Барлыколь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Терсакан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км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Директорская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Машдвор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Двухатка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Пятихатка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Донгулек (Копыто)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Каскаколь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старица Отраднинская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19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4346 га, 43 км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Жаксынский район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Калмакколь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Белагаш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Терсакан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км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старица Камсакты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км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Сарыоба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Байжигит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Бесоба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старица Обраднинская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8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 га, 43 км 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Зерендинский район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Карагайчик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Чемулды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Курколь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Дороговское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(Мало-Тюктинское)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Коровье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Айдабол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1652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Маховое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Даулет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Солдатколь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Семфиропольская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Карлыколь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Кундыколь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Малый Косколь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Чаглинское водохранилище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Быргыз (Пухальское)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Ауколь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Кусколь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Ашисор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Копа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Кишкенкуль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Кайранколь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Подлесненская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Жылымды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Аканская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Ивановка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Кылколь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Кенетколь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Красное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Баратай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Жалтырколь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Шункырколь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Кызылсор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Копа-Шабутинское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Мурзакульсор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Жолдыбай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Дачная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Карповая поляна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Ащисор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Сокыр Огыз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Аканколь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Байтерек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Ортагашинская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42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9488 га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Коргалжынский район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Шалкар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2452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Коктал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Шолак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Садырбай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Алаколь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Кызылколь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Ащиколь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Кумколь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Уялы-Шалкар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Донская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Жыланды-Шалкар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1254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Ший-Шалкар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Жанибек-Шалкар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Нура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146 км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Аккырыш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Биртабан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1354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Мортык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Суйким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Жумай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Саумалколь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Зурманколь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Сабынды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Караегин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Кумдыколь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1427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Коржынколь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1152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Уялинская система озер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1907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Шоптыколь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Узунколь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Жаса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29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27939 га, 146 км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Сандыктауский район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Кумдыколь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Широковское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Владимирское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Антошкино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Сарыколь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Пиявочное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Окрайнка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Жабай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км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Жыланды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км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Ащелы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км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Максимовское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Зиновьевсая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Богословский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Колхозный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озера Жаксы-Жангызтау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Лесная поляна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Атыжок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км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Березовское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18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2378 га, 185 км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Целиноградский район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Жаналаш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Узунколь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Майбалык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Жарлыколь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Самарколь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Акпан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Малый Барлыколь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Острый камень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Аскан озек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Зоревка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Кояндинское водохранилище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Антоновский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Байтобет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Туз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Енбек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Шубар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Шнет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участки реки Саркырама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км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Козыкош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км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Мукыр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км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Карасу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км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Булак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Братская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Журавлиная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Бурташ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Карасу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Жайнак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Егинды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Алаколь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Аганас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Белый дом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Миновская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Реймера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Поповская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Заимская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Бортубай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Черная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Луговое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Линевое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Аульное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Коскопа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Шошкалы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42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6833 га, 33 км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Шортандинский район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Губернаторское водохранилище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Ключи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Балыхтыколь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Раковского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Ботантай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Бозайгыр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Карадырское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Белое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Елизаветинская ПТУ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Байапальская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Дальний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Новокубанский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Барышевское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Пригородная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бригады N 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Каражарская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Конкрынская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Дамсинская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плотина опытного хозяйства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Блок фильтрации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Ащылыарынское водохранилище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Новопервомайская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Красная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Большая балка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Заимка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Балыкты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Матушкина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Петровское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водоем Взрыв (Ключи)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Октябрьская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Учхоз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Дамса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км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бригада N 4 (Жанаколь)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Старая Губерня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Зимовка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35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5380 га, 2 км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Щучинский район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Флоровский (Озерное)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Караунгур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Алаколь (Сладкое)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Оболинский (Первомайский)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Кояндыколь (Турское)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Зайчанская N 1, 2, 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19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Чистое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18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Кындык-Карагай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Круглое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Лобановский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Балыкты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Чистое (Жалтырколь)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Климовская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Сасык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Мадениетская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Кенесаринская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Ханское (Балыктыколь)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Красное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7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Махавое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Соленое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Шыбындыколь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Утиное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Веденовская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Камарка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Баринова сопка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Блюдце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Маяколь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Карагайский пруд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Бидаиксая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Ынталинский пруд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Морозовский пруд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Морозовское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Потапинский пруд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Пашинский пруд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Сосновская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Ульгеалганский пруд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Искра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Блошинское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Жукей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Ашиколь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Новая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Дорофеевское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Кряква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Жайнак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Донгелек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Роза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Сотниковый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Огородная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Савинский -1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7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50 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Вишневская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Кирпичная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Стаганколь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Лавочный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Айгамак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Аршалы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км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55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6031 га, 20 км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Степногорск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Сопка 305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га 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Всего: 463   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116426 га, 775 км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км - километр;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 - гектары.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