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b0ec" w14:textId="82fb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государственных пособий семьям имеющим детей до 18 лет"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августа 2008 года N A-6/358. Зарегистрировано департаментом юстиции Акмолинской области 25 сентября 2008 года N 3278. Утратило силу - постановлением акимата Акмолинской области от 10 марта 2011 года № А-6/358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постановлением акимата Акмолинской области от 10.03.2011 № А-6/358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"Об административных процедурах",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 "Об утверждении реестра государственных услуг, оказываемых физическим и юридическим лицам" акимат Акмолинской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"Назначение государственных пособий семьям, имеющим детей до 18 лет".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Бекмагамбетова Г.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 А. Рау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21 августа 2008 года N а-6/358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"Назначение государственных пособий семьям, имеющим детей до 18 лет"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назначению государственных пособий семьям, имеющим детей до 18 лет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Пособие на детей назначается семьям с месячным среднедушевым доходом ниже стоимости продовольственной корзины, установленной в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статьи 2,4,5,6,9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июня 2005 года "О государственных пособиях семьям, имеющим детей",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ноября 2005 года N 1092 "О некоторых мерах по реализации Закона Республики Казахстан "О государственных пособиях семьям, имеющим детей".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государственными учреждениями "Отделами занятости и социальных программ районов, городов Кокшетау, Степногорск" (далее по тексту - Отдел) по месту жительства заявителя. В случае отсутствия Отдела по месту жительства заявителя, он обращается к акиму поселка, аула (села), аульного (сельского) округа. Полное наименование Отделов, место оказания услуг, электронный адрес и веб-сайт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 является решение о назначении либо мотивированный отказ в назначении пособия на детей до 18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гражданам Республики Казахстан, постоянно проживающим в Республике Казахстан и оралманам, имеющим рожденных, усыновленных (удочеренных), а также взятых под опеку (попечительство) детей до 18 лет, среднедушевой доход семьи которых ниже стоимости продовольственной корзины, установленной в Акмолинской области (далее по тексту заявители).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подачи заявления с документами - 10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регистрации сдаваемых заявителем документов не должно превышать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 не должно превышать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веб-сайтах, информационных стендах Отделов. Адреса и веб-сайты Отделов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"Арка ажары", "Акмолинская правда".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09.00 до 18.00 часов, выходные дни - суббота, воскресенье и праздничные дни, перерыв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отделами по месту жительства заявителя. Помещения Отделов имеют залы ожидания, места для заполнения документов оснащаются стендами с перечнем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12. Для получения государственной услуги заявителю необходимо представитель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(копии) свидетельства о рождении ребенка (детей);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документа, удостоверяющего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документа, подтверждающего местожительство семьи (копия книги регистрации граждан либо справка адресного бюро, либо справка акима аульного (сельского) округа);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составе семьи (установленного образца);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доходах членов семьи (установленного образца).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Усыновители, опекуны (попечители) представляют выписку из решения соответствующего органа об усыновлении (удочерении) или установлении опеки над ребенком.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необходимые для назначения пособия семьям, имеющих детей до 18 лет предоставляются в копиях и подлинниках для сверки, после чего подлинники документов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личного обращения одного из родителей, опекунов или попечителей с заявлением о назначении пособий, родители, опекун или попечитель вправе уполномочить других лиц на обращение с заявлением о назначении пособий на основании доверенности, выданной в установленном порядке.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Отделом по месту жительства заявителя, а в сельской местности - акимом поселка, аула (села), аульного (сельского) округа, бесплатно выдаются бланки документов, указанных в подпунктах 1),5),6) пункта 12 настоящего Стандарта.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и другие документы, необходимые для получения государственной услуги сдаются в Отдел по месту жительства или акиму поселка, аула (села), аульного (сельского) округа. Адреса и веб-сайты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заявителем необходимых документов для получения государственной услуги является талон с указанием даты и времени регистрации, фамилия и инициалы специалиста, принявшего документы.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 услуги - личное посещение заявителя в Отдел по месту жительства либо посредством почтового сообщения. Адреса Отделов указаны в приложении 1 к настоящему Стандарту.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оказания государственной услуги или отказа в предоставлении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заявителем неполных или недостоверных сведений, повлекших за собой незаконное назначение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ребенка на полное государственное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смерти ребенка (детей) выплата пособия прекращается по истечении месяца смерти ребенка (детей).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Пособие на детей до 18 лет не назначается на период, когда в семье трудоспособные родители (усыновители) ребенка не работают, не учатся в дневной форме обучения, не служат в армии и не зарегистрированы в качестве безработного в органах занятости, кроме случаев, когда отец или мать (усыновители) заняты уходом за инвалидами первой, второй  группы, детьми инвалидами, лицами старше восьмидесяти лет,  ребенком до трех лет.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прав и свобод человека и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полной и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конфиденциальность, обеспечение сохранности и защита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20.Целевые значения показателей качества и доступности государственных услуг, по которым оценивается работа Отделов,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либо заместителей начальников Отделов. Адреса электронной почты, номера телефонов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Отделы, контактные данные которых указаны в приложении 1 к настоящему Стандарту, в государственное учреждение "Управление координации занятости и социальных программ Акмолинской области" (далее-Управление). Наименования государственных органов, адреса электронной почты, должностные лица, которым подается жалоба,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 с указанием срока и места получения ответа на поданную жалобу, а также контактные данные должностных лиц, у которых можно узнать о ходе ее рассмотрения.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начальников Отделов, Управления и его заместителей,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заместителей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координации занятости и социальных программ Акмолинской области" 020000, Республика Казахстан, Акмолинская  область, город Кокшетау, улица имени А.С. Пушкина, 23, кабинет 301, веб-сайт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www.akmo.kz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адрес электронной почты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akmout@mail.online.kz,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 8(7162) 763690.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- понедельник, четверг с 15.00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 - среда, четверг с 15.00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 - четверг с 15.00 до 18.00 часов.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Акимат Акмолинской области, город Кокшетау, улица Абая, 83, веб-сайт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"Управление координации занятости и социальных программ Акмолинской 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"Назначение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пособий семьям, имеющим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детей до 18 лет"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Контактные данные районных (городских) отделов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социальных программ Акмолинской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2074"/>
        <w:gridCol w:w="2678"/>
        <w:gridCol w:w="2946"/>
        <w:gridCol w:w="4564"/>
      </w:tblGrid>
      <w:tr>
        <w:trPr>
          <w:trHeight w:val="21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(городских)отделов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адрес, время приема начальников отделов и их заместителей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Электронный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веб-сайт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Аккольского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 81.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8-(71638)-2-10-48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Sobes_akkol@gcvp.kz,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26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Аршалынского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Аршалы, улица Ташенова, 47. 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8-(71644)-2-13-76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Arshaly_rotz@rjrshetau.online.kz, www.akmol.kz </w:t>
            </w:r>
          </w:p>
        </w:tc>
      </w:tr>
      <w:tr>
        <w:trPr>
          <w:trHeight w:val="1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занятости и социальных программ Астраханского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Аль-Фараби, 50.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8-(71641)-2-25-34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Astr_socz@kokshetau.online.rz, www.akmol.kz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"Отдел занятости и социальных программ Атбасарского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город Атбасар,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Валиханова,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8(71643)-4-28-07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Atb_rotzisn@kokshetau.online/kz, www.online.kz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Буландынского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Некрасова 19.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-2-21-38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Bulandy_rozsp 15k@mail.kz, www.akmol.kz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Егиндыкольского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  Егиндыколь,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Победы,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8-(71642)-2-15-44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Egindykol_ozsp@mail.ru,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egindyk.akmol.kz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Енбекшильдерского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8-(71639)-2-21-29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enbekrotz@mail.kz,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занятости и социальных программ Ерейментауского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Кенесары,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8-(71633)-2-11-73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eremzsp@kokshetau.online.kz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http://www.ereymen.kz/ </w:t>
            </w:r>
          </w:p>
        </w:tc>
      </w:tr>
      <w:tr>
        <w:trPr>
          <w:trHeight w:val="6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занятости и социальных программ Есильского 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Конаева,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8-(71647)-2-16-57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sobes@kokshetau.on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line.kz,www.akmol.kz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Жаксынского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Жаксы,ул. Дружбы,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8-(71635) -2-13-00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soc_zanita_21@kokshetau.online.k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www.jaksy.kz </w:t>
            </w:r>
          </w:p>
        </w:tc>
      </w:tr>
      <w:tr>
        <w:trPr>
          <w:trHeight w:val="30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Жаркаинского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32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8-(71648)-9-17-02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Sobes_derzhavinsk@gcvp.kz,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www.akmol.kz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Зерендинского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Зеренда,улица Мира, 64 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8-(71632)-2-11-68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zer_cz@kokshetau.online.kz,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byx@kokshetay.online.kz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www.akmol.kz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Коргалжынского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Балгамбаева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8-(71637)-2-11-83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kszn@kokshetau.online.kz, http://akmol.kz/admin.html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Сандыктауского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Ленина, 117.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8-(71640)-9-17-43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Sondyktau_OZSP@kokshetau.online.kz,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www.sand.akmol.kz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Целиноградского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улица Гагарина,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8-(71651)-3-11-10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Otdel_zan@mail.kz, www.akmol.kz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Шортандинского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Шортанды, улица Абылай - хана,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8-(71631)-2-19-75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shortsobez@mail.ru, www.akmol.kz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Щучинского района"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город Щучинск, улица 8 марта, 24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8-(716-36)-4-27-68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depart@kokshetau.online.kz,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www.burabau-akimat.kz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г. Степногорск"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  Степногорск, 4 микрорайон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8-(71645)6-26-336-20-30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soc-progr@yandex.ru,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www.akmol.kz 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г. Кокшетау"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Локомотивная, 9а.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8-(7162) -31-92-76        31-92-81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sobes_kokshe@kokshetau.online.kz,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http://www.zakupki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akmol.kz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"Назначение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пособий семьям, имеющим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детей до 18 лет"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2353"/>
        <w:gridCol w:w="2453"/>
        <w:gridCol w:w="2153"/>
      </w:tblGrid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последующем году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отчетном году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сданных с первого раза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73 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виду услуг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 и 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персонала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