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167d" w14:textId="1061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15 июля 2008 года N 5/295 "Об утверждении Порядка расположения специальных стационарных помещений и правил реализации в них периодической печатной продукции, публикующей материалы эротического характера, на территории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октября 2008 года N A-7/453. Зарегистрировано департаментом юстиции Акмолинской области 28 октября 2008 года N 3281. Утратило силу - постановлением акимата Акмолинской области от 10 августа 2012 года № А-9/396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Акмолинской области от 10.08.2012 № А-9/396.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 "О местном государственном управлении в Республике Казахстан" акимат Акмолинской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"Об утверждении Порядка расположения специальных стационарных помещений и правил реализации в них периодической печатной продукции, публикующей материалы эротического характера, на территории Акмолинской области" от 15 июля 2008 года № а-5/295 (зарегистрировано в Региональном Реестре государственной регистрации нормативных правовых актов № 3260, опубликовано 16 августа 2008 года в газете "Акмолинская правда", 16 августа 2008 года в газете "Арка ажары")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расположения специальных стационарных помещений и правила реализации в них периодической печатной продукции, публикующей материалы эротического характера, на территории Акмолинской области,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 (далее - Правила) разработаны в соответствии со статьей 4-4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 июля 1999 года "О средствах массовой информации" и определяют порядок расположения специальных стационарных помещений и реализации в них периодической печатной продукции, публикующей материалы эротического характера, на территории Акмолинской области".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Акмолинской области                        А. Рау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