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3827" w14:textId="7313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7 октября 2008 года № А-7/428. Зарегистрировано департаментом юстиции Акмолинской области 7 ноября 2008 года № 3282. Утратило силу - постановлением акимата Акмолинской области от 10 марта 2011 года № А-6/358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Акмолинской области от 10.03.2011 № А-6/358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561 "Об утверждении реестра государственных услуг, оказываемых физическим и юридическим лицам"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заместитиеля акима области Бекмагамбетова Г.М.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                       А. 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октября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а-7/428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"Назначение и выплата социальной помощи отдельным категориям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нуждающихся граждан по решениям местных представительных органов"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назначению и выплате социальной помощи, отдельным категориям нуждающихся граждан по решениям местных представительных органов (далее по тексту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помощь, предоставляемая в виде денежных выплат отдельным категориям нуждающихся граждан в рамках бюджетной программы "Социальные выплаты отдельным категориям нуждающихся граждан по решениям местных представительных органов".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подпункта 4) пункта 1 статьи 53 Бюджетного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подпунктов 1-3), </w:t>
      </w:r>
      <w:r>
        <w:rPr>
          <w:rFonts w:ascii="Times New Roman"/>
          <w:b w:val="false"/>
          <w:i w:val="false"/>
          <w:color w:val="000000"/>
          <w:sz w:val="28"/>
        </w:rPr>
        <w:t xml:space="preserve">14)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государственными учреждениями "Отделами занятости и социальных программ районов, городов Кокшетау и Степногорск" (далее по тексту - Отделы). Полное наименование Отделов, место оказания услуг, электронный адрес и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решение о назначении и выплате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Категории физических лиц, которым оказывается государственная услуга, определяются решениями маслихатов районов (города областного значения).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предоставляется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услуга оказывается не более 15 календарных дней со дня получения решения комиссии по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веб-сайтах, информационных стендах Отделов. Адреса и веб-сайты Отделов указаны в приложении 1 к настоящему Стандарту. Стандарт оказания государственной услуги как источник информации опубликовывается в областных газетах "Арқа ажары", "Акмолинская правда".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с 09.00  до 18.00 часов, выходные дни - суббота, воскресенье и праздничные дни, перерыв на обед с 13.00 до 14.00 часов.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Отделами по месту жительства заявителя. Помещения Отделов имеют залы ожидания, места для заполнения документов оснащаются стендами с перечнем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заявителю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 удостоверяющего личность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расчетный счет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свидетельства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книги регистрации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копию документа, подтверждающего принадлежность к льготной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копии справки об инвалидности и выписки из индивидуальной программы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санаторно-курортную карту, для инвалидов, нуждающихся в санаторном – курортном лечении;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выписка из истории болезни, подтверждающая факт проведения 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проездные билеты, для нуждающихся инвалидов в оплате проезда на лечение или справка, подтверждающая стоимость проезда;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копию свидетельства о смерти, справка о смерти на умершего гражданина;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справка о нахождении на стационарном лечении;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справка фтизиатра при нахождении на амбулаторном лечении;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сведения о доходах членов семьи за предыдущий квартал;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заключение врачебно - консультативной комиссии лечебного учреждения о нуждаемости в санаторно – курортном лечении с указанием санатория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копия свидетельства о рождении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Государственная услуга предоставляется на основании заявления, оформленного в произвольной форме по месту жительства заявителя. Адреса и веб-сайты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и документы, необходимые для получения государственной услуги сдаются в Отдел по месту жительства  заявителя. Адреса и веб-сайты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сдачи заявителем необходимых документов для получения государственной услуги является отрывной талон с указанием даты и времени регистрации, фамилии и инициалов специалиста,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доставки результата оказания услуги - личное посещение заявителя в Отдел по месту жительства либо посредством почтового сообщения. Адреса и веб-сайты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или приостановления государственной услуги является предоставление неполных и (или) недостоверных сведений при сдаче документов заявителем.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прав и свобод человека и гражданина;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полной и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конфиденциальность, обеспечение сохранности и защита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Целевые значения показателей качества и доступности государственных услуг, по которым оценивается работа Отделов,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уполномоченных должностных лиц, а также содействие в подготовке жалобы можно получить у начальников либо заместителей начальников Отделов. Адреса электронной почты, номера телефонов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Отделы, контактные данные которых указаны  в приложении 1 к настоящему Стандарту, государственное учреждение "Управление координации занятости и социальных программ Акмолинской области" (далее - Управление). Наименования государственных органов, адреса электронной почты, должностные лица, которым подается жалоба, указаны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 Принятие жалобы подтверждается выдачей заявителю талона с указанием срока и места получения ответа на поданную жалобу, а также контактные данные должностных лиц, у которых можно узнать о ходе ее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начальников Отделов, Управления и их заместителей,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и их заместителей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координации занятости и социальных программ Акмолинской области" 020000, Республика Казахстан, Акмолинская область, город Кокшетау, ул. имени А.С. Пушкина, 23, кабинет 301, веб-сайт  </w:t>
      </w:r>
      <w:r>
        <w:rPr>
          <w:rFonts w:ascii="Times New Roman"/>
          <w:b w:val="false"/>
          <w:i w:val="false"/>
          <w:color w:val="000000"/>
          <w:sz w:val="28"/>
        </w:rPr>
        <w:t xml:space="preserve">www.akmo.kz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адрес электронной почты akmout@mail.online.kz, телефон 8(7162) 763690.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- понедельник, четверг с 15.00 до 18.00;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Управления – среда, четверг с 15.00 до 18.00;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Управления – четверг с 15.00 до 18.00.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акимат Акмолинской области, город Кокшетау, улица Абая, 83, веб-сайт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"Управление координации занятости и социальных программ Акмолинской 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и выплата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отдельным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 нуждающихся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решениям местных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представительных органов"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Контактные данные районных (городских) отделов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социальных программ Акмолинской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2762"/>
        <w:gridCol w:w="3388"/>
        <w:gridCol w:w="2277"/>
        <w:gridCol w:w="4604"/>
      </w:tblGrid>
      <w:tr>
        <w:trPr>
          <w:trHeight w:val="21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время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Отделов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заместителей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Контактный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телефон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сайт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Аккольского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Нурмагамбетова, 81. 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8-(71638)-2-10-48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Sobes_akkol@gcvp.kz,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www.akmol.kz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Аршалынского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Аршалы, улица Ташенова, 47. 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8-(71644) -2-13-76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Arshaly_rotz@rjrshetau.online.kz, www.akmol.kz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Астраханского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Аль- Фараби, 50. 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8-(71641) -2-25-34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Astr_socz@kokshetau.online.rz, www.akmol.kz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Атбасарского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город Атбасар, улица  Валиханова,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8(71643)-4-28-07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Atb_rotzisn@kokshetau.online/kz,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www.online.kz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Буландынского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улица Некрасова 19. 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-2-21-38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Bulandy_rozsp 15k@mail.kz, www.akmol.kz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Егиндыкольского 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  Егиндыколь, улица Победы, 6 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8-(71642) -2-15-44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Egindykol_ozsp@mail.ru,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egindyk.akmol.kz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Енбекшильдерского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Ленина, 64 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8-(71639) -2-21-29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enbekrotz@mail.kz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www.akmol.kz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Ерейментауского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улица Кенесары, 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8-(71633) -2-11-73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eremzsp@kokshetau.online.kz,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http://www.ereymen.kz/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Есильского 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Конаева, 5. 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8-(71647) -2-16-57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sobes@kokshetau.online.kz, www.akmol.kz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Жаксынского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Жаксы,улица Дружбы, 3 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8-(71635) -2-13-00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soc_zanita_21@kokshetau.online.kz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www.jaksy.kz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Жаркаинского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8-(71648) -9-17-02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Sobes_derzhavinsk@gcvp.kz,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www.akmol.kz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Зерендинского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Зеренда,улица Мира, 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8-(71632) -2-11-68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zer_cz@kokshetau.online.kz,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byx@kokshetay.online.kz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www.akmol.kz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Коргалжынского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улица Балгамбаева 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8-(71637) -2-11-83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kszn@kokshetau.online.kz, http://akmol.kz/admin.html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Сандыктауского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Ленина, 117. График приема граждан: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8-(71640) -9-17-43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Sondyktau_OZSP@kokshetau.online.kz,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www.sand.akmol.kz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Целиноградского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Акмол, улица Гагарина, 15 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8-(71651) -3-11-10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Otdel_zan@mail.kz,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Шортандинского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Шортанды, улица Абылай – хана, 22. 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8-(71631) -2-19-75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shortsobez@mail.ru,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Щучинского района"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город Щучинск, улица  8 марта,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8-(716-36) -4-27-68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depart@kokshetau.online.kz,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www.burabau-akimat.kz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г.Степногорск"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8-(71645) -6-26-33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6-20-30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soc-progr@yandex.ru,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www.akmol.kz 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г.Кокшетау"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Локомотивная, 9а. График приема граждан: ежедневно с 9.00 до 18.00 часов, перерыв: с 13.00 до 14.00 часов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8-(7162) -31-92-76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31-92-81 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sobes_kokshe@kokshetau.online.kz,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http://www.zakupki.akmol.kz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и выплата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отдельным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категориям, нуждающихся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решениям местных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представительных органов"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3"/>
        <w:gridCol w:w="124"/>
        <w:gridCol w:w="2713"/>
        <w:gridCol w:w="124"/>
        <w:gridCol w:w="2413"/>
        <w:gridCol w:w="1933"/>
      </w:tblGrid>
      <w:tr>
        <w:trPr>
          <w:trHeight w:val="20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доступности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Текущее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году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12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89,8 </w:t>
            </w:r>
          </w:p>
        </w:tc>
      </w:tr>
      <w:tr>
        <w:trPr>
          <w:trHeight w:val="12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81,4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12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предоставления услуги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88,5 </w:t>
            </w:r>
          </w:p>
        </w:tc>
      </w:tr>
      <w:tr>
        <w:trPr>
          <w:trHeight w:val="12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89,7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12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85,6 </w:t>
            </w:r>
          </w:p>
        </w:tc>
      </w:tr>
      <w:tr>
        <w:trPr>
          <w:trHeight w:val="12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  потребителем документов и сданных с первого раза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75,9 </w:t>
            </w:r>
          </w:p>
        </w:tc>
      </w:tr>
      <w:tr>
        <w:trPr>
          <w:trHeight w:val="12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информации о которых доступно через Интернет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26,1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12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12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12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</w:tr>
      <w:tr>
        <w:trPr>
          <w:trHeight w:val="12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76,5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12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