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8cfc" w14:textId="70a8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Енбекшильдерского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декабря 2008 года N A-9/561 и решение Акмолинского областного маслихата от 13 декабря 2008 года N 4C-11/16. Зарегистрировано Департаментом юстиции Акмолинской области 19 января 2009 года N 3297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«Об административно-территориальном устройстве Республики Казахстан» от 8 декабря 1993 года и на основании постановления акимата  Енбекшильдерского района № а-3/44 от 5 марта 2008 года и решения Енбекшильдерского районного маслихата № С-6/7 от 17 марта 2008 года «Об упразднении и исключении из учетных данных Енбекшильдерского района некоторых населенных пунктов» акимат Акмолинской области и Акмолинский областной маслихат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некоторые населенные пункты Енбекшильдерского района Акмолинской области, в связи с выездом жителей: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Карасор Кенащинского сельского округа;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Тассу Бирсуатского сельского округа;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Итемген Мамайского сельского округа.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Акмолинской области             А.Рау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Акмолинского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                            Б.Оспанов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секретаря Акмолинского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           Г.Марченкова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