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18c7" w14:textId="aab1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11 августа 2008 года № а-6/336 "Об утверждении стандарта оказания 
государственной услуги "Регистрация и постановка на учет безработных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декабря 2008 года № А-9/575. Зарегистрировано Департаментом юстиции Акмолинской области 2 февраля 2009 года № 3304.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Акмолинской области от 10.03.2011 № А-6/358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«Об утверждении стандарта оказания государственной услуги «Регистрация и постановка на учет безработных граждан» от 11 августа 2008 года №а-6/336 (зарегистрировано в Региональном Реестре государственной регистрации нормативных правовых актов № 3266, опубликовано 9 сентября 2008 года в газете «Акмолинская правда», 9 сентября 2008 года в газете «Арқа ажары»)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 «Регистрация и постановка на учет безработных граждан»,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Стандарту оказания государственной услуги  «Регистрация и постановка на учет безработных граждан»: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«Значения показателей качества и доступности»: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3.2.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5"/>
        <w:gridCol w:w="2304"/>
        <w:gridCol w:w="2405"/>
        <w:gridCol w:w="2106"/>
      </w:tblGrid>
      <w:tr>
        <w:trPr>
          <w:trHeight w:val="450" w:hRule="atLeast"/>
        </w:trPr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 А. Рау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