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77fe" w14:textId="8657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декабря 2008 года № А-9/593. Зарегистрировано Департаментом юстиции Акмолинской области 6 февраля 2009 года № 3307. Утратило силу - постановлением Акимата Акмолинской области от 05 ноября 2010 года N А-11/433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«Прием заявки от семьи, желающей взять детей на патронатное воспитание».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 А. Рау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А-9/593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«Прием заявки от семьи, желающей взять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патронатное воспитание»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Данный стандарт определяет порядок оказания государственной услуги по приему заявки от семьи, желающей взять детей на патронатное воспитание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119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«О браке и семье»,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августа 2002 года «О правах ребенка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«Отделами образования районов, городов Кокшетау и Степногорска» (далее – Отделы), «Аппаратами акимов поселков, аулов (сел), аульных (сельских) округов» (далее – Аппараты). Полное наименование Отделов и Аппаратов,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договор о передаче ребенка (детей) на воспитание, заключаемый между лицом, выразившим желание взять ребенка на воспитание (патронатным воспитателем) и органом опеки и попечительства.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совершеннолетним лицам обоего пола (далее –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на веб-сайте: www.akmoldo.bbs-it.net, на информационных стендах Отделов и Аппаратов. Адреса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9.00 до 18.00 часов, перерыв на обед с 13.00 до 14.00 часов, выходные дни - 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по месту жительства заявителя. В помещениях Отделов и Аппаратов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лица о своем желании стать патронатным воспитателем;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супруга, если лицо, желающее быть патронатным воспитателем ребенка, состоит в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состоянии здоровья лица, желающего стать патронатным воспитателем;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состоянии супруга, если лицо, желающее быть патронатным воспитателем, состоит в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обследования условий жизни лица, претендующего на воспитание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обследования условий жизни ребенка, передаваемого патронатному воспитателю.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на основании заявления, оформленного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документы, необходимые для получения государственной услуги сдаются в Отдел или Аппарат по месту жительства заявителя.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   услуги – личное посещение заявителя Отдела или Аппарата по месту жительства.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не предоставление документов, указанных в пункте 12 настоящего Стандарта.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18. Деятельность Отделов и Аппаратов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поселков, аулов (сел), аульных (сельских) округов.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контактные данные которых указаны в приложении 1 к настоящему Стандарту, в государственное учреждение «Управление образования Акмолинской области» (далее –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24. Контактные данные начальников Отделов, Управления и их заместителей, акимов поселков, аулов 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акимами поселков, аулов (сел), аульных (сельских) округов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«Управление образования Акмолинской области», индекс 020000, Республика Казахстан, Акмолинская область, город Кокшетау, улица Сатпаева, 1, кабинет 301, веб-сайт www.akmoldo.bbs-it.net, адрес электронной почты Akmdo@mail.ru, телефон 8 (7162) 25-74-36;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Управления: понедельник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Управления: вторник с 17.00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образования Акмолинской области».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заявки от семьи, желающей взять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патронатное воспитание»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2798"/>
        <w:gridCol w:w="3745"/>
        <w:gridCol w:w="2182"/>
        <w:gridCol w:w="3921"/>
      </w:tblGrid>
      <w:tr>
        <w:trPr>
          <w:trHeight w:val="16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отделов образования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начальников отделов и их заместителей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19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Аккольского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Бегильдинова, 10.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2-28-47, 2-01-33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akkol_obrazov@mail.ru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Аршалынского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поселок Аршалы, улица Республики, 30.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2-25-14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Arshaly-ROO @mail.ru, Obrazovanie64@ mail.ru </w:t>
            </w:r>
          </w:p>
        </w:tc>
      </w:tr>
      <w:tr>
        <w:trPr>
          <w:trHeight w:val="18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Астраханского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 село Астраханка, улица Аль- Фараби, 50.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2-21-38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roo2006 @mail.ru,  akmol.kz/ admin.html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Атбасарского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Уалиханова, 11. График приема граждан: понедельник с 17.00 до 19.00 часов, среда  с 12.00 до 14.00 часов, пятница с 14.00 до 17.00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2-42-72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atbasroo @mail.kz, www.zakupki-akmola.kz </w:t>
            </w:r>
          </w:p>
        </w:tc>
      </w:tr>
      <w:tr>
        <w:trPr>
          <w:trHeight w:val="18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Буландынского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город Макинск, улица Некрасова, 19. График приема граждан: понедельник 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2-13-87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roo_b @mail.ru </w:t>
            </w:r>
          </w:p>
        </w:tc>
      </w:tr>
      <w:tr>
        <w:trPr>
          <w:trHeight w:val="19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Егиндыкольского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2-13-51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otdel_roo 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9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Енбекшильдерского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68. График приема граждан: понедельник с 17.00 до 19.00 часов, вторник, четверг с 15.00 до 18.00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2-16-20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enbekroo @yandex.ru </w:t>
            </w:r>
          </w:p>
        </w:tc>
      </w:tr>
      <w:tr>
        <w:trPr>
          <w:trHeight w:val="22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Ерейментауского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Аль-Фараби, 10. График приема граждан: понедельник с 17.00 до 19.00 часов, вторник с 9.00 до 18.00 часов, перерыв с 13.00 до 14.00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2-16-64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irina260685@mail.ru </w:t>
            </w:r>
          </w:p>
        </w:tc>
      </w:tr>
      <w:tr>
        <w:trPr>
          <w:trHeight w:val="18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Есильского 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Дружбы, 1. График приема граждан: понедельник с 17.00 до 19.00 часов, вторник с 14.00 до 18.00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2-14-86, 2-15-69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esil_оо1@ mail.ru 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Жаксынского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  понедельник с 17.00 до 19.00 часов, среда с 14.00 до 18.00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2-17-04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roojaksy@ rambler.ru </w:t>
            </w:r>
          </w:p>
        </w:tc>
      </w:tr>
      <w:tr>
        <w:trPr>
          <w:trHeight w:val="19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Жаркаинского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30.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9-29-43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jark1-OBR@mail.ru </w:t>
            </w:r>
          </w:p>
        </w:tc>
      </w:tr>
      <w:tr>
        <w:trPr>
          <w:trHeight w:val="17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Зерендинского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Ленина, 43.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2-26-02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ROO_metod@kokshetau.online.kz, zerendaroo.bbs-it.net </w:t>
            </w:r>
          </w:p>
        </w:tc>
      </w:tr>
      <w:tr>
        <w:trPr>
          <w:trHeight w:val="18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Коргалжынского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 14.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2-21-98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Asem.rookur-no @mail.ru </w:t>
            </w:r>
          </w:p>
        </w:tc>
      </w:tr>
      <w:tr>
        <w:trPr>
          <w:trHeight w:val="22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Сандыктауского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 120. График приема граждан: понедельник с 17.00 до 19.00 часов, суббота с 10.00 до 12.00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9-17-01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sanroo_94@mail.ru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Целиноградского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Акмол, улица Гагарина, 15. График приема граждан: понедельник с 17.00 до 19.00 часов, вторник, пятница с 15.00 до 18.00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3-12-06,  3-11-33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zelinograd@mail.ru 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Шортандинского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22. График приема граждан: понедельник 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2-15-04, 2-11-44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edigenovakt@mail.ru </w:t>
            </w:r>
          </w:p>
        </w:tc>
      </w:tr>
      <w:tr>
        <w:trPr>
          <w:trHeight w:val="18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Щучинского района»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34. График приема граждан: понедельник 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4-58-88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shuchroo @mail.kz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Степногорск»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дом 1. График приема граждан: понедельник с 17.00 до 19.00 часов, вторник, четверг с 15.00 до 18.00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6-19-09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stepoo@ mail.ru </w:t>
            </w:r>
          </w:p>
        </w:tc>
      </w:tr>
      <w:tr>
        <w:trPr>
          <w:trHeight w:val="18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Кокшетау»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Кудайбердиева, 57. График приема граждан: понедельник с 17.00 до 19.00 часов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40-13-64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koksheguo@mail.kz 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Контактные данные аппаратов акимов 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Кокшетау и Степногорска Акмолинской области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367"/>
        <w:gridCol w:w="2114"/>
        <w:gridCol w:w="3756"/>
        <w:gridCol w:w="5627"/>
      </w:tblGrid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аппаратов акимов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районов (городов)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телефон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19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10. График приема граждан: первая среда каждого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8(71638)2-27-67,2-02-82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akim.akkol@rambler.ru 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Аршалынского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47. График приема граждан: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8(71644)2-11-68,2-10-36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archal_ak@inbox.ru;arshaly_org83@mail.ru </w:t>
            </w:r>
          </w:p>
        </w:tc>
      </w:tr>
      <w:tr>
        <w:trPr>
          <w:trHeight w:val="18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8(71641)2-21-33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Otdel_kadrov_astr@mail.kz 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Атбасарского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Валиханова, 9. График приема граждан: первая и третья среда  месяца с 10.00 до 13.00 часов, пятница с 14.00 до 17.00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8(71643)2-43-01,2-43-02,2-43-03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inf_atbasar 2008@mail.ruwww.atbasar.online.kz </w:t>
            </w:r>
          </w:p>
        </w:tc>
      </w:tr>
      <w:tr>
        <w:trPr>
          <w:trHeight w:val="19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Буландынского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Некрасова, 19. График приема граждан: первая среда месяца с 10.00 до 12.00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 2-12-92, 2-11-44,  2-23-44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bulakimat@mail.ru </w:t>
            </w:r>
          </w:p>
        </w:tc>
      </w:tr>
      <w:tr>
        <w:trPr>
          <w:trHeight w:val="19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Егиндыкольского 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  График приема граждан: первая среда месяца с 10.00 до 12.00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8(71642)2-11-33,2-11-53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Egin_akm@mail.ru </w:t>
            </w:r>
          </w:p>
        </w:tc>
      </w:tr>
      <w:tr>
        <w:trPr>
          <w:trHeight w:val="19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111. График приема граждан: среда с 1.00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8(71639)2-11-41,2-15-41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Enbek21@ rambler.ru </w:t>
            </w:r>
          </w:p>
        </w:tc>
      </w:tr>
      <w:tr>
        <w:trPr>
          <w:trHeight w:val="18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Ерейментауского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А.Кунанбаева, 121. График приема граждан: среда с 10.00 до 12.00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8(71633)2-21-82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orgotd_erem@mail.kz </w:t>
            </w:r>
          </w:p>
        </w:tc>
      </w:tr>
      <w:tr>
        <w:trPr>
          <w:trHeight w:val="18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 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Д.Конаева, 6. График приема граждан: среда с 10.00 до 18.00 часов, перерыв с 13.00 до 14.00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8(71647)2-14-74,2-15-65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esilirina@mail.ru,esil_org@mail.kz,www.acmol.kz 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Жаксынского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среда с 11.30 до 13.30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8(71635)2-11-00,  2-14-61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jaksakimat@mail.ru,www.zhaksy.kz </w:t>
            </w:r>
          </w:p>
        </w:tc>
      </w:tr>
      <w:tr>
        <w:trPr>
          <w:trHeight w:val="19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Жаркаинского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34. График приема граждан: первая среда месяца с 10.00 до 12.00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8(71648)9-15-00,9-10-01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bk.ru </w:t>
            </w:r>
          </w:p>
        </w:tc>
      </w:tr>
      <w:tr>
        <w:trPr>
          <w:trHeight w:val="17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67. График приема граждан: понедельник с 11.00 до 13.00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8(71632)2-12-70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akim_zer@kokshetau. online.kz, akimat_zer@mail.ru </w:t>
            </w:r>
          </w:p>
        </w:tc>
      </w:tr>
      <w:tr>
        <w:trPr>
          <w:trHeight w:val="18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Коргалжынского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 9.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2-11-05,2-13-66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akimat_korg@mail.ru </w:t>
            </w:r>
          </w:p>
        </w:tc>
      </w:tr>
      <w:tr>
        <w:trPr>
          <w:trHeight w:val="18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117. График приема граждан: среда с 10.00 до 13.00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8(71640)9-17-42,9-12-80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sand_akimat@mail.kz,sandakimat@mail.ru, sand.akmol.kz 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Целиноградского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аул Акмол. График приема граждан: среда с 10.00 до 12.00 часов.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8(71651)3-11-02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Apparat-07@mail.ru 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Шортандинского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20. График приема граждан: первая среда месяца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8(71631)2-12-13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shortakim@mail.ru </w:t>
            </w:r>
          </w:p>
        </w:tc>
      </w:tr>
      <w:tr>
        <w:trPr>
          <w:trHeight w:val="18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Щучинского района»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32.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8(71636)4-33-54,4-26-77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raiakm@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 lieve@ kokshetau. online.kz 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Ауэзова, 141.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25-28-4525-56-40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Akimat_Kokshetau @mail.ru, www.kokshe.akmol.kz </w:t>
            </w:r>
          </w:p>
        </w:tc>
      </w:tr>
      <w:tr>
        <w:trPr>
          <w:trHeight w:val="16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Степногорска»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здание 1.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8(71645)6-14-25,6-20-61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stepakimkan@mail.ru 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Контактные данные аппаратов акимов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поселков, аулов (сел), аульных (сельских) округов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Акмолинской области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3311"/>
        <w:gridCol w:w="3977"/>
        <w:gridCol w:w="1904"/>
        <w:gridCol w:w="3460"/>
      </w:tblGrid>
      <w:tr>
        <w:trPr>
          <w:trHeight w:val="16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акимов поселков, аулов (сел), аульных (сельских) округов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время приема акимами поселков, аулов (сел), аульных (сельских) округов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телефон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Акколь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83. График приема граждан: вторник, четверг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2-32-48, 2-10-94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Азат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Азат. График приема граждан: среда, четверг,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3-51-44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Богенбай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Богенбай. График приема граждан: вторник, четверг,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4-94-54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Енбекского аульного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Енбек. График приема граждан: вторник, среда, четверг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3-71-01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Жалгызкарагайского аульного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Жалгызкарагай. График приема граждан: вторник, среда, четверг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3-21-66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Искровского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Искра. График приема граждан: вторник, среда,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3-41-90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Кенес. График приема граждан: вторник с 10.00 до 12.00 часов, пятница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3-81-43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Кырык-Кудук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Кырык-Кудук. График приема граждан: вторник с 9.00 до 18.00 часов, пятница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4-55-23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Минского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Минское. График приема граждан: вторник,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3-74-23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Наумовка. График приема граждан: вторник с 10.00 до 11.00 часов, пятница с 11.00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3-23-34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Новорыбинского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Новорыбинка. График приема граждан: вторник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3-32-94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Урюпинского сельского округа Аккольского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Урюпинка. График приема граждан: вторник, четверг,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3-15-35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Аршалы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34. График приема граждан: вторник,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2-25-98, 2-15-64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p_arshaly@mail.ru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Акбулакского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Акбулак, улица Комсомольская. График приема граждан: среда,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2-43-34, 2-44-18, 2-44-09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Анарского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станция Анар, улица Вокзальная, 2. График приема граждан: ежедневно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2-56-26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Арнасай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Арнасай. График приема граждан: станция Бабатай -вторник с 9.00 до 13.00 часов, аул Арнасай -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2-53-49, 2-54-27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Ak_bota@inbox.ru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Берсуатского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село Берсуат. График приема граждан: вторник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2-55-34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bersuatso@mail.ru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Булаксайского аульного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Булаксай. График приема граждан: суббота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2-57-34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Волгодоновского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Волгодоновка, улица Центральная, 9 График приема граждан: понедельник, четверг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2-34-89, 2-34-34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Жибек Жолы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Жибек жолы, микрорайон дом 4. График приема граждан: ежедневно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2-32-34, 2-30-01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Gibek_golij@mail.ru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Ижевского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Ижевское, улица Мира, 17. График приема граждан: вторник с 9.00 до 12.00 часов, четверг с 15.00 до 17.00 часов, пятница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2-42-14, 2-42-34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ijevso@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Константиновского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Константиновка. График приема граждан: ежедневно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2-31-34, 2-62-55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akimat_konst@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Михайловского селького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Михайловка,  улица Абая, 15. График приема граждан: вторник, пятница с 10.00 до 12.00 часов,  с 15.00 до 16.00 часов,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2-36-34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akim.m.s.o@mail.ru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Сарабинского сельского округа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Сараба. График приема граждан: суббота с 8.00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2-46-10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Турген Аршалынского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Турген. График приема граждан: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2-52-34, 2-51-61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2-24-79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Бесбидаикского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Бесбидаик, улица Аль-Фараби, 50.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2-64-98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Зеленое.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2-67-73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Жалтырского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Жалтыр, улица Ленина, 2.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2-19-10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Жарсуатского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Жарсуат.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2-73-53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Кайнарского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Кайнар.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2-71-81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Каменка.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2-51-35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Камышенского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Камышенка, улица Советская, 25.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2-54-35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Колутонского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станция Колутон, улица Советская, 23.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2-43-24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Кызылжарского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Жанатурмыс.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2-84-86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Николаевского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Петровка.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Новочеркасского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Новочеркасское, улица Школьная.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2-65-35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Острогорского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Новый Колутон.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2-47-23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Первомайского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Первомайка, улица Октябрьская.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2-93-75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Староколутонского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Старый Колутон, улица Войтенко.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2-46-41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Узункольского сельского округа Астраханского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Узунколь.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Атбасар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Валиханова, 9. График приема граждан: вторник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2-44-22, 4-16-32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akimat_atbasar2008@mail.kz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Адырского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станция Адыр. График приема граждан: среда, четверг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7-12-34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Борисовка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Борисовка. График приема граждан: вторник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9-04-68, 9-03-35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fkim_borisovka@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Есенгельдинского аульного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аул Есенгельды. График приема граждан: понедельник, суббота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7-83-35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Каражарского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Каражар. График приема граждан: понедельник, среда с 9.00 до 18.00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9-33-30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Макеевского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Шуйское. График приема граждан: вторник, пятница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9-93-90 9-93-35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Мариновского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Мариновка. График приема граждан: понедельник с 15.00 до 18.00 часов, среда, пятница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5-13-13, 5-14-47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akimat-marinovka@mail.ru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Ново-Александровка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Ново-Александровка. График приема граждан: вторник, четверг с 14.30 до 16.30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7-04-46, 7-06-95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NOVO-ALKX@mail.ru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Ново-Мариновка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Ново-Мариновка.  График приема граждан: понедельник,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7-23-14, 7-23-82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NMARINOVSKIYSO@ mail.kz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Новосельского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Новосельское. График приема граждан: понедельник,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9-23-60, 9-23-88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Novoselskiy_@mail.ru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Октябрьского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Октябрьское. График приема граждан: вторник, пятница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9-73-35 9-73-91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Akimat_okt@mail.ru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Покровка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  Покровка. График приема граждан: вторник, пятница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9-83-96 9-84-90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Полтавского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Полтавка. График приема граждан: понедельник, среда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9-63-35 9-64-42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akimpoltawka@mail.ru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Садовое. График приема граждан: понедельник, среда, пятница с 9.00 до 12.30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7-73-35 7-74-55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Atbasar_Sadovoe@mail.ru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Сепе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Сепе. График приема граждан: понедельник, среда с 9.00 до 13.00 часов, суббота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9-41-33 9-41-35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Сергеевского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Сергеевка. График приема граждан: понедельник, среда, пятница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9-15-67 9-13-30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села Сочинское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Сочинское. График приема граждан: вторник, пятница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9-21-35 9-22-18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Тельманского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Тельмана График приема граждан: вторник, пятница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9-53-35 9-54-30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atbasartelman@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Шункыркольского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Шункырколь. График приема граждан: понедельник, среда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7-53-35 7-53-49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Shunkirkol_so@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Ярославского сельского округа Атбасарского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Тимашевка График приема граждан: вторник, четверг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9-43-35 9-44-96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akim_yaroslavski@mail.ru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Айнакольского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Айнаколь, улица Жастар,18.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3-14-33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Партизанка, улица Нефедова, 22.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3-53-83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Вознесенского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Вознесенка. 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3-61-11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Даниловского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Алтынды, улица Какишева, 15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3-44-48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Ергольского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Токтамыс, улица Октябрьская, 43.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3-26-16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Журавлевского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Журавлевка. 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3-73-21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Капитоновского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Капитоновка, улица Ленина, 50. 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3-21-37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Карамышевского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Шубарагаш, улица Достык,42.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3-56-43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Караузекского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Караозек.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3-84-83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Макинска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Сейфуллина, 27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пятница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2-44-44,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2-24-65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Никольского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Никольское, улица Советская,13.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3-37-44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nikolsk 581@ rambler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Новобратского сельского округа Буландынского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Новобратское График приема граждан: вторник,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3-67-35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Абай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Абай. График приема граждан: среда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Алакольского сельского округа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Алаколь. График приема граждан: вторник, среда, пятница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2-33-10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Бауманского сельского округа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Бауманское. График приема граждан: первая среда месяца с 10.00 до 13.00 часов, вторник,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2-43-35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Буревестник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Буревестник. График приема граждан: вторник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2-20-32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Егиндыколь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Егиндыколь. График приема граждан: среда,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2-19-51, 2-14-31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Жалманкулакского сельского округа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Жалманкулак. График приема граждан: вторник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Коржинколь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Коржинколь. График приема граждан: среда, четверг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2-61-17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Спиридоновка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Спиридоновка. График приема граждан: первая среда месяца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2-71-25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Узынкольского сельского округа Егиндыкольского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Узынколь. График приема граждан: первая среда месяца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2-53-63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Степняк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Атнаева, 22. График приема граждан: ежедневно с 9.00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2-16-53, 2-16-90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akimstepniak@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Аксуского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График приема граждан: ежедневно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7-18-91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Aksuenbek@indeks.ru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Ангалбатырского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Ангалбатыр. График приема граждан: ежедневно с 11.00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2-65-13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Баймырзинского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График приема граждан: вторник, пятница с 11.00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2-66-22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График приема граждан: ежедневно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улица Ленина, 2. График приема граждан: среда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2-75-38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Андыкожа батыр. График приема граждан: вторник, четверг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2-72-37, 2-72-57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График приема граждан: среда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2-30-40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Заозерновского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График приема граждан: ежедневно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2-56-55, 2-56-47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Заураловского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График приема граждан: среда, четверг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2-64-32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Кенащинского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График приема граждан: среда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2-18-29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Краснофлотского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Краснофлотск. График приема граждан: четверг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2-10-00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Макинского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 улица Чкалова, 75. График приема граждан: среда, пятница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2-81-23, 2-81-61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Мамайского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График приема граждан: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2-62-07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Ульгинского сельского округа Енбекшильдерского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улица Пушкина, 17. График приема граждан: ежедневно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2-17-56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Ерейментау»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Победы, 5. график приема граждан: среда с 10.00 до 13.00 часов, пятница с 09.00 до 12.00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2-37-38, 2-22-31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Акмырзинского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улица Молодежная, 29. График приема граждан: ежедневно с 09.00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32-3-54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Бестогайского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улица Советская. График приема граждан: среда, пятница с 09.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34-5-11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Бозтал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График приема граждан: среда, пятница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36-3-33, 36-3-35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Изобильное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График приема граждан: ежедневно с 14.00 до 16.00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35-3-16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Койтасского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График приема граждан: ежедневно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36-1-44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Куншалганскогосельского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График приема граждан: ежедневно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37-2-35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Новомарковкого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График приема граждан: понедельник с 14.00 до 16.00 часов, среда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33-5-75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Новодолинкого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График приема граждан: понедельник, четверг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35-5-35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им.Олжабай батыра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График приема граждан: понедельник, вторник, пятница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34-1-35, 34-1-44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Павловкого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График приема граждан: среда, пятница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33-2-84, 33-3-87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Селетинское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График приема граждан: вторник, среда, четверг, пятница с 10.00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36-6-85, 36-6-07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Тайбайского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График приема граждан: вторник, пятница с 09.00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37-6-35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Тургайского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График приема граждан: вторник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35-1-35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Улентинского сельского округа Ерейментауского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График приема граждан: понедельник, среда, пятница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36-1-35, 36-2-15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 Конаева, 15. График приема граждан: вторник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21-4-52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(71647)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21-3-68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Аксай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Аксай, улица Ленина, 20. График приема граждан: вторник,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29-2-30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Биртальского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Биртал, улица Ленина, 4. График приема граждан: вторник, пятница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21-3-32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Бузулук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Бузулук. График приема граждан: вторник, четверг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26-2-41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Двуреченского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Двуречное, улица Ленина, 9. График приема граждан: вторник, четверг с 09.00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27-3-47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Ейское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Ейское, улица Целинная, 11. График приема граждан: вторник, четверг с 16.00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29-4-16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Жаныспай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Жаныспай. График приема граждан: вторник, четверг, пятница с 09.00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29-6-21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Зареченского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Заречное. График приема граждан: вторник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26-4-38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Знаменского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Знаменка, улица Центральная, 5. График приема граждан: четверг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Интернациональное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Интернациональное. График приема граждан: вторник, четверг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28-6-59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Караколь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Караколь, улица Речная, 6. График приема граждан: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26-6-43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karakol. akimat@mail.ru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Ковыльное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Ковыльное. График приема граждан: вторник, четверг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23-3-48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Красивинского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Красивое, улица Трудовая, 37. График приема граждан: вторник, четверг с 09.00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27-7-18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Красногорский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поселок Красногорский, улица Ленина, 10. График приема граждан: понедельник с 9.00 до 17.00 часов, вторник с 9.00 до 12.00 часов, четверг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24-7-47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Курское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Курское. График приема граждан: ежедневно с 09.00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24-3-65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Московское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Московское. График приема граждан: вторник, пятница с 11.00 до 13.00 часов,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28-3-90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Орловка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Орловка, улица Абая, 1 «а». График приема граждан: ежедневно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27-5-43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учреждениет «Аппарат акима села Раздольное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Раздольное, улица Московская, 2. График приема граждан: вторник, четверг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24-2-33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села Речное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Речное, улица Мира, 18. График приема граждан: ежедневно с 17.00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27-2-81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Свободненского  сельского округа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Свободное. График приема граждан: ежедневно с 17.00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24-4-47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Сурган 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Сурган. График приема граждан: понедельник с 09.00 до 12.00 часов, четверг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22-3-11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surgan-2030 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Юбилейное 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Юбилейное. График приема граждан: четверг с 11.00 до 13.00 часов,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28-5-99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Ярославка Есильского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 село Ярославка. График приема граждан: вторник, четверг c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25-1-72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Белагаш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Белагаш. График приема граждан: пятница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9-31-31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belagach-akimat@mail.ru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Беловодского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Беловодское. График приема граждан: среда с 10.00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9-83-19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Трудовое. График приема граждан: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5-13-83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Жаксы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Ленина, 32. График приема граждан: четверг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2-17-70, 2-22-00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Жана-Кийминского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Кийма. График приема граждан: ежедневно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5-15-00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Запорожского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Запорожье. График приема граждан: село Запорожье -  пятница с 10.00 до 12.00 часов, село Лозовое - вторник,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5-72-71,   5-74-66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Ишимского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Ишимское. График приема граждан: село Ишимское - ежедневно с 10.00 до 18.00 часов, село Монастырка - ежедневно с 10.00 до 18.00 часов, село Казахстан – ежедневно с 10.00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5-13-52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Кайрактинского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Кайракты. График приема граждан: среда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9-46-83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kair_946@mail.ru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Калининского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Моховое. График приема граждан: село Моховое  - среда с 18.00 до 19.00 часов, село Калининское - понедельник с 16.00 до 17.00 часов, село Калмакколь - понедельник с 16.00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9-53-22,  9-35-40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Киевское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Киевское. График приема граждан: среда, пятница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9-71-94, 9-71-32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Kievski-akimat97@mail.ru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Кызылсайского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Кировское. График приема граждан: понедельник с 14.00 до 16.00 часов, пятница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9-33-71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JanaKima.akimat@mail.ru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Новокиенского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Новокиенка. График приема граждан: вторник, среда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9-61-16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novakimat@mail.ru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Подгорное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Подгорное. График приема граждан: понедельник с 14.30 до 16.30 часов, вторник, среда, четверг, пятница с 10.00 до 17.00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9-81-71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podgornoe_akimat@mail.ru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Тарасовского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Тарасовка. График приема граждан: село Тарасовка – среда, пятница  с 10.00 до 17.00 часов, село Казахское – четверг с 10.00 до 17.00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9-72-16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Терсаканского сельского округа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Терсакан. График приема граждан: понедельник с 10.30 до 16.30 часов, вторник, среда, четверг, пятница с 10.00 до 16.00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3-54-40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Чапаевское Жаксынского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Чапаевское. График приема граждан: среда с 10.00 до 13.00 часов, пятница с 10.00 до 17.00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9-43-48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Державинск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32.  График приема граждан: первый вторник месяца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9-13-90, 9-14-40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Баранкульского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Баранкуль. График приема граждан: первый вторник месяца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95-2-01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Бирсуат. График приема граждан: первый вторник месяца с 16.00 до 18.00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93-5-89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Валиханова. График приема граждан: вторник, четверг, пятница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93-7-02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Гастелловского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Гастелло. График приема граждан: вторник, пятница еженедельно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97-5-18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Далабайского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Далабай. График приема граждан: первая пятница месяца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93-1-29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Жанадалинского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Тасты-Талды. График приема граждан: первый понедельник месяца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96-2-86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Зерноградского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Зерноградское. График приема граждан: понедельник, вторник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96-3-73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Костычевского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Костычева. График приема граждан: понедельник, среда с 9.00 до 13.00 часов.  Жаркаинский район, село Донское. График приема граждан: вторник, четверг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93-4-73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Кумсуатского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Кумсуат. График приема граждан: вторник, четверг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9-10-84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Львовского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Львовское. График приема граждан: первый вторник месяца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95-2-70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Нахимовского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Нахимовка. График приема граждан: вторник, пятница еженедельно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95-2-68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Отрадного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Отрадное. График приема граждан: первая среда месяца с 15.00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98-2-57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Пригородное. График приема граждан: вторая среда, пятница месяца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9-17-96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Пятигорского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Пятигорское. График приема граждан: первая среда месяца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99-4-33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Тасоткельского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Тасоткель. График приема граждан: каждый вторник месяца с 17.00 до 18.30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95-4-67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Тассуатского сельского округа»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Тассуат. График приема граждан: первый вторник месяца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93-2-71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«Аппарат акима Ушкарасуского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Ушкарасу. График приема граждан: первый понедельник месяца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 99-4-13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Шойндыкольского сельского округа Жаркаинского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Шойндыколь. График приема граждан: первый понедельник месяца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31-0-30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Акколь. График приема граждан: среда 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3-75-40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Алексеевка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Алексеевка, улица Алтынсарина, 9. График приема граждан: среда с 9.00 до 12.00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3-56-50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Еленовка, улица Абылай-хана, 36. График приема граждан: понедельник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3-85-18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Бирлестык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Бирлестик. График приема граждан: понедельник, вторник,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Байтерекского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Байтерек, улица Центральная,1. График приема граждан: понедельник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2-61-91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Викторовского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Викторовка, улица Мира. График приема граждан: понедельник, среда, пятница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2-31-17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Исаковского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Исаковка. График приема граждан: понедельник, среда, пятница с 11.00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2-71-17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48. График приема граждан: понедельник, четверг с 11.00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2-24-40, 2-13-56, 2-12-06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Ортакского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Ортак. График приема граждан: понедельник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С. Сейфуллина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Сейфуллино. График приема граждан: понедельник,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3-71-85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Садовое. График приема граждан: ежедневно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3-45-98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Сарыозекского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Акан. График приема граждан: понедельник, вторник, среда,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3-83-34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Самарбайского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Молодежное, улица Кошевого. График приема граждан: понедельник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3-41-92, 3-41-99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Симферопольского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Симферопольское, улица Целинная. График приема граждан: ежедневно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3-34-17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Кусепского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Куропаткино,  улица Целинная. График приема граждан: ежедневно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3-36-38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Конысбайского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Конысбай. График приема граждан: понедельник,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Кызылсаянского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Кызылсая. График приема граждан: среда, пятница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3-43-95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Казотинского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Раздольное. График приема граждан: понедельник с 9.00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3-37-77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Кызылегиского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Кызылегис. График приема граждан: понедельник с 10.00 до 12.00 часов, среда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2-82-49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Карауыл Канай бия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Канай би. График приема граждан: понедельник, среда, пятница с 11.00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2-72-66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Приречное. График приема граждан: понедельник с 10.00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2-53-85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Пухальского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Пухальское. График приема граждан: вторник, четверг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2-72-85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Троицкого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Троицкое, улица Советская. График приема граждан: понедельник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2-52-67, 2-51-69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Чаглинского сельского округа Зерендинского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Чаглинка. График приема граждан: понедельник, среда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2-41-73, 2-41-22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Коргалжын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Кумисбекова, 36.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2-15-60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Амангельды.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3-66-10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Арыктинского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Арыкты.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4-26-53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Жантекинского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Жантеке.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3-36-10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Кенбидаикского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Кенбидаик.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4-36-10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Майшукырского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Майшукыр.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4-16-01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Сабындынского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Сабынды.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4-46-10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Шалкарского сельского округа Коргалжынского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Шалкар. График приема граждан: среда, четверг, пятница с 10.00 до 17.00 часов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4-56-14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Балкашинского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График приема граждан: вторник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9-12-30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sand. akmol.kz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Баракпайского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График приема граждан: среда  с 10.00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9-51-99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Белгородского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График приема граждан: вторник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9-45-24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Берликского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График приема граждан: вторник, среда, четверг, пятница с 9.30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9-32-47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Васильевского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График приема граждан: среда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9-53-75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Веселовского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9-42-41 9-43-35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График приема граждан: понедельник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9-76-35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График приема граждан: понедельник, среда, пятница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9-62-35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Лесного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График приема граждан: понедельник, пятница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9-75-35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Мадениет»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Мадениет. График приема граждан: среда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9-34-35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График приема граждан: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9-72-35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Новоникольского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График приема граждан: вторник с 10.00 до 13.00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9-57-35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График приема граждан: среда 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9-35-35 9-38-13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Хлебного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График приема граждан: ежедневно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9-47-49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Широковского сельского округа» Сандыктауского района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График приема граждан: ежедневно с 9.00 до 18.00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9-54-95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Акмол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Акмол. График приема граждан: четверг с 14.30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3-12-01 3-11-69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Воздвиженского 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Воздвиженка. График приема граждан: пятница с 15.00 до 17.00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9-62-24 9-62-25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Кабанбай Батыра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Кабанбай Батыра. График приема граждан: четверг с 15.00 до 18.00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9-14-53 9-17-45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Kabanbai@mail.kz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Караоткель. График приема граждан: пятница с 9.00 до 17.00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4-18-25 4-16-25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Кощинского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Кощи. График приема граждан: четверг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9-96-19 9-92-25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Кояндинского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Коянды. График приема граждан: вторник, четверг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2-11-56 2-11-60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Жангизкудук. График приема граждан: пятница с 9.00 до 17.00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3-52-25 3-53-25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Луговского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Луговое. График приема граждан: ежедневно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3-26-39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Максимовка. График приема граждан: четверг, пятница с 14.00 до 18.00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9-32-25 9-33-33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Маншукского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Маншук. График приема граждан: вторник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Новоишимского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Новоишимка. График приема граждан: вторник с 10.00 до 12.00 часов, пятница с 14.00 до 16.00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3-42-25 3-43-32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Оразакского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Оразак. График приема граждан: понедельник с 15.00 до 18.00 часов,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Приозерного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Приозерное. График приема граждан: пятница с 9.00 до 15.00 часов, перерыв 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3-74-25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Приречное. График приема граждан: среда с 10.00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3-82-25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Рахымжана Кошкарбаева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Рахымжана Кошкарбаева. График приема граждан: четверг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9-52-22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Софиевского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Софиевка. График приема граждан: четверг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3-62-25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Талапкерского сельского округа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Талапкер. График приема граждан: пятница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9-64-19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Челкарский сельский округ Целиноградского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Егиндыколь. График приема граждан: ежедневно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3-92-25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Андреевского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улица Ауэзова, 46. График приема граждан: среда  с 14.00 до 15.00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Бозайгыр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аул Бозайгыр. График приема граждан: среда 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Дамсинского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Дамса, улица Мира, 12. График приема граждан: среда 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Жолымбет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Жолымбет, улица Абая, 9. График приема граждан: четверг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2-75-13, 2-75-14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Казциковского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Бектау, улица Гагарина, 5. График приема граждан: среда 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Научный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улица Юбилейная, 10/3. График приема граждан: понедельник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Новокубанского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Новокубанка, улица Почтовая, 10. График приема граждан: среда, пятница с 10.00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2-46-35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Новоселовского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улица Ленина, 18. График приема граждан: среда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2-55-43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Петровского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Петровка, улица Джамбула, 23/А. График приема граждан: вторник, пятница с 9.00 до 13.00 часов,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2-64-35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Пригородное. График приема граждан: понедельник с 14.00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Раевского сельского округа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улица Ш.Уалиханова, 8 График приема граждан: среда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Шортанды Шортандинского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улица Абылайхана, 33. График приема граждан: среда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2-15-42, 2-27-67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Абылайханского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Кызылагаш, улица Н.Кобенова, 22. График приема граждан: вторник, четверг с 15.00 до 17.00 часов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9-51-38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Атамекен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аул Атамекен, улица Школьная, 26. График приема граждан: понедельник, среда, пятница с 9.00 до 11.00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9-61-18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Бурабай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поселок Бурабай, улица Кенесары, 26. График приема граждан: среда 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7-28-10, 7-12-02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borovoeakimat@ mail.kz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Веденовского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Веденовка. улица Октябрьская. График приема граждан: вторник, среда,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9-74-31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Зеленоборского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Зеленый Бор. График приема граждан: среда 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7-43-46, 7-44-51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Златопольского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Златополье, улица Центральная. График приема граждан: ежедневно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9-45-32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Катаркольского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Катарколь, улица Ленина, 34. График приема граждан: вторник, четверг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9-12-60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Кенесаринского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Кенесары, улица Мира, 145. График приема граждан: ежедневно с 14.00 до 17.00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9-32-33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Наурызбайского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Наурызбай Батыра, улица Валиханова. График приема граждан: ежедневно с 9.00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9-84-45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Урумкайского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Урумкай, улица Ленина. График приема граждан: среда, пятница с 10.00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9-34-42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Успеноюрьевского сельского округа Щучинского района»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Успено-юрьевка, улица Мира, 9. График приема граждан: вторник, среда, пятница с 9.00 до 13.00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9-21-25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города Кокшетау»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село Красный Яр, улица Советская, 3. График приема граждан: вторник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40-34-71, 40-39-90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Станционный, улица Первомайская, 4. График приема граждан: вторник, четверг, суббота с 10.00 до 12.00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44-00-03, 44-01-20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Kokshetauakimat2@rsmbler.ru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Аксу города Степногорска»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Аксу, улица Набиева, 26. График приема граждан: вторник, пятница с 9.00 до 18.00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5-80-88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Бестобе города Степногорска»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Бестобе, улица Мира, 10. График приема граждан: вторник, четверг с 9.00 до 16.00 часов, перерыв с 13.00 до 14.00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4-34-68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akim.bestobe@ mail.kz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Заводской города Степногорска»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Заводской, улица Красноармейская,  15. График приема граждан: среда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7-17-33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Карабулак города Степногорска»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село Карабулак, улица Ленина, 24. График приема граждан: среда с 15.00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4-21-16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akim.karabulak@ mail.ru </w:t>
            </w:r>
          </w:p>
        </w:tc>
      </w:tr>
      <w:tr>
        <w:trPr>
          <w:trHeight w:val="4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Шантобе города Степногорска»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Шантобе, микрорайон 1, дом 21. График приема граждан: вторник, среда с 16.00 до 18.00 часов.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5-12-62 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shanakim@mail.ru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  заявки от семьи, желающей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взять детей на патронатное воспитание»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2"/>
        <w:gridCol w:w="2623"/>
        <w:gridCol w:w="2561"/>
        <w:gridCol w:w="2374"/>
      </w:tblGrid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1.Своевременность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доля случаев предоставления услуги в установленный срок с момента сдачи документа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 доля потребителей, ожидавших  получения услуги в очереди не более 40 минут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2.Качество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доля потребителей, удовлетворенных качеством процесса предоставления услуги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2.2.% доля случаев правильно оформленных документов лицом (произведенных начислений, расчетов и т.д.)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доля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доля случаев правильно заполненных потребителем документов и сданных с первого раза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доля услуг информации, о которых доступно через Интернет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доля обоснованных жалоб общему количеству обслуженных потребителей по данному виду услуг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доля обоснованных жалоб, рассмотренных и удовлетворенных в установленный срок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доля потребителей, удовлетворенных существующим порядком обжалования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доля потребителей, удовлетовренных сроками обжалования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доля потребителей, удовлетворенных вежливостью персонала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