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7c42" w14:textId="c647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13 декабря 2007 года N С-6/6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17 января 2008 года N С-7/5. Зарегистрировано управлением юстиции города Кокшетау Акмолинской области 21 января 2008 года N 1-1-74. Утратило силу - решением Кокшетауского городского маслихата Акмолинской области от 21 апреля 2009 года № С-23/5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Кокшетауского городского маслихата Акмолинской области от 21.04.2009 № С-23/5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111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"Бюджетный Кодекс Республики Казахстан" и подпунктом 1) пункта 1 статьи 6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 Кокшетауский городской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Кокшетауского городского маслихата от 13 декабря 2007 года N С-6/6 "О городском бюджете на 2008 год" (зарегистрированное в Управлении юстиции города Кокшетау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газетах: от 3 января 2008 года "Кокшетау" N 1 и от 3 января 2008 года "Степной маяк" N 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"7 968 561" заменить цифрами "8 208 728,2";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"-357 405" заменить цифрами "-597 572,2";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"-335 000" заменить цифрами "-575 167,2";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"335 000" заменить цифрами "575 167,2";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"93 000" заменить цифрами "167 985";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решению Кокшетауского городского маслихата от 13 декабря 2007 года N С-6/6 "О городском бюджете на 2008 год" (зарегистрированное в Управлении юстиции города Кокшетау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газетах: от 3 января 2008 года "Кокшетау" N 1 и от 3 января 2008 года "Степной маяк"»N 1) изложить в следующей редакции согласно приложениям 1, 2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решение Кокшетауского городского маслихата N С-6/6 от 13 декабря 2007 года "О городском бюджете на 2008 год" (зарегистрированное в Управлении юстиции города Кокшетау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газетах: от 3 января 2008 года "Кокшетау" N 1 и от 3 января 2008 года "Степной маяк" N 1) согласно приложению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7-й сессии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городского маслихата четвертого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четвертого созыва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17 января 2008 года N С-7/5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декабря 2007 года N С-6/6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673"/>
        <w:gridCol w:w="5913"/>
        <w:gridCol w:w="2693"/>
      </w:tblGrid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 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7611156,0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4800908,0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383601,0 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238102,0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62350,0 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83000,0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1344399,0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1244667,0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45280,0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54452,0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92555,0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503849,0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206743,0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205259,0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1484,0 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2213844,0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2213844,0 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2213844,0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853"/>
        <w:gridCol w:w="793"/>
        <w:gridCol w:w="5773"/>
        <w:gridCol w:w="29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8208728,2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138524,0 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86964,0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13038,0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60395,0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59691,0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13093,0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13093,0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34471,0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34471,0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17103,0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1450,0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коммунальную собственность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80136,1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75627,1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75627,1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масштаба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75627,1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3243288,0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2073654,0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2073654,0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1930586,0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93868,0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1137817,0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36287,0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8676,0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4077,0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учебно- методических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государственных учреждений образования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20362,0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(городского) масштаба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334580,0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42183,0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специалистам здравоохранения, 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обеспечения, культуры, проживающим в сельской местности, по приобретению топлива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28674,0 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83124,0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43212,0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18534,0 </w:t>
            </w:r>
          </w:p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и предоставление услуг специалистами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языка, индивидуальными помощниками в соответствии с индивидуальной программой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19755,0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социального обеспечения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48002,0 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1016,0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3295,0 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20631,0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2304284,2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1678065,0 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114940,0 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этим отчуждение недвижимого имущества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109540,0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1563125,0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699625,0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863500,0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337275,2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203214,0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109214,0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94000,0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106700,2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106700,2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288944,0 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12865,0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4743,0 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276079,0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24618,0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69885,0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179076,0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697723,0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158742,0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143248,0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143248,0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448648,0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17095,0 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7904,0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61971,0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36272,0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34332,0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25699,0 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25699,0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28362,0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8839,0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13605,0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9559,0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молодежной политики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5533,0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27157,0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7451,0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10643,0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81578,0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81578,0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15709,0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65869,0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21486,0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462,0 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43921,0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143529,0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143529,0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139079,0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139079,0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197525,0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  предпринимательской деятельности и защита конкуренции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191371,0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167985,0 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167985,0 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23386,0 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22697,0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911636,0 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Oперационное сальдо (I-II)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-597572,2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кредитование: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кредиты;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кредитов;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кредитов;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131500,0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активов;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(III-IV-V)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-575167,2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575167,2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  бюджетных средств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 решению Кокшетауского городского маслихата от 17 января 2008 года№N С-7/5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 решению Кокшетауского городского маслихата от 13 декабря 2007 года№N С-6/6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33"/>
        <w:gridCol w:w="1033"/>
        <w:gridCol w:w="1233"/>
        <w:gridCol w:w="6173"/>
      </w:tblGrid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
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хозяйства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  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  предпринимательской деятельности и защита конкуренции 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1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 решению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17 января 2008 года№N С-7/5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 решению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маслихата от 13 декабря 2007 года N С-6/6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 бюджетных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53"/>
        <w:gridCol w:w="793"/>
        <w:gridCol w:w="733"/>
        <w:gridCol w:w="4753"/>
        <w:gridCol w:w="3013"/>
      </w:tblGrid>
      <w:tr>
        <w:trPr>
          <w:trHeight w:val="17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 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тыс. тенге 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240 167,2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79298,1 </w:t>
            </w:r>
          </w:p>
        </w:tc>
      </w:tr>
      <w:tr>
        <w:trPr>
          <w:trHeight w:val="8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79298,1 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79298,1 </w:t>
            </w:r>
          </w:p>
        </w:tc>
      </w:tr>
      <w:tr>
        <w:trPr>
          <w:trHeight w:val="9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ситуации масштаба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79298,1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74325,2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67625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строительства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67625 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67625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6700,2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строительства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6700,2 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6700,2 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74985 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74985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74985 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74985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