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e4c5" w14:textId="40ce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акимата города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5 марта 2008 года N А-3/418. Зарегистрировано управлением юстиции города Кокшетау Акмолинской области 7 марта 2008 года № 1-1-79. Утратило силу постановлением акимата города Кокшетау Акмолинской области от 8 января 2009 года № А-1/6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города Кокшетау Акмолинской области от 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А-1/6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постановления акимата города Кокшетау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постановлении акимата города Кокшетау от 11 января 2008 года N А-1/19 "Об организации оплачиваемых общественных работ в городе Кокшетау в 2008 году" (зарегистрированного в Управлении юстиции города Кокшетау за </w:t>
      </w:r>
      <w:r>
        <w:rPr>
          <w:rFonts w:ascii="Times New Roman"/>
          <w:b w:val="false"/>
          <w:i w:val="false"/>
          <w:color w:val="000000"/>
          <w:sz w:val="28"/>
        </w:rPr>
        <w:t>N 1-1-73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31 января 2008 года в газетах "Кокшетау" N 5 и "Степной маяк" N 5, с изменением внесенным постановлением акимата города Кокшетау от 14 февраля 2008 года N А-2/289 "О внесении изменения в постановление акимата города Кокшетау от 11 января 2008 года N А-1/19 "Об организации оплачиваемых общественных работ в городе Кокшетау в 2008 году", зарегистрированного в Управлении юстиции города Кокшетау за </w:t>
      </w:r>
      <w:r>
        <w:rPr>
          <w:rFonts w:ascii="Times New Roman"/>
          <w:b w:val="false"/>
          <w:i w:val="false"/>
          <w:color w:val="000000"/>
          <w:sz w:val="28"/>
        </w:rPr>
        <w:t>N 1-1-77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21 февраля 2008 года в газетах "Кокшетау" N 9 и "Степной маяк" N 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пункте 2 исключить слово "индивидуальным";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пунктом 9 следующего содержания "Настоящее постановление вводится в действие с момента официального опубликования".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постановлении акимата города Кокшетау от 11 января 2008 года N А-1/18 "Об организации социальных рабочих мест для трудоустройства безработных из целевых групп" (зарегистрированного в Управлении юстиции города Кокшетау 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1-1-75,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опубликованного 31 января 2008 года в газетах "Кокшетау" N 5 и "Степной маяк" N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пункте 2 исключить слово "индивидуальным";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пунктом 8 следующего содержания "Настоящее постановление вводится в действие с момента официального опубликования".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государственной регистрации в Управлении юстиции города Кокшетау и вводится в действие с момента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