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ecdf" w14:textId="b19e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стоимости разовых талонов и ставок фиксированного суммарного налога для отдельных видов предпринимательской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20 марта 2008 года N С-9/16. Зарегистрировано Управлением юстиции города Кокшетау 31 марта 2008 года N 1-1-81. Утратило силу - решением Кокшетауского городского маслихата Акмолинской области от 30 марта 2009 года № С-22/10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- решением Кокшетауского городского маслихата Акмолинской области от 30 марта 2009 года № С-22/10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статьями 373 и 394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июня 2001 года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государственных доходов Республики Казахстан от 30 октября 2001 года N 1469 "Об утверждении Правил выдачи разовых талонов" (зарегистрированный в реестре государственной регистрации нормативных правовых актов N 4493),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стоимость разовых талонов по реализации на рынках (за исключением реализации в стационарных помещениях на территории рынков по договорам аренды), а также стоимость разовых талонов, для физических лиц, деятельность которых носит эпизодический характер, согласно приложений N 1, 2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ставки фиксированного суммарного налога по специальному налоговому режиму для отдельных видов предпринимательской деятельности, согласно приложению N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решения Кокшетауского городского маслихата от 14 февраля 2002 года N С-21/7 "Об утверждении размеров стоимости разовых талонов и ставок фиксированного суммарного налога для отдельных видов предпринимательской деятельности", (зарегистрированное в Управлении юстиции Акмолинской области от 6 марта 2002 года N 996, опубликованное в газетах: от 21 марта 2002 года "Кокшетау" N 8 и от 21 марта 2002 год "Степной маяк" N 8 с изменениями и дополнениями, внесенными решениями Кокшетауского городского маслихата: решением от 20 августа 2002 года N С-29/7 "О внесении изменений в приложение N 1 решения городского маслихата от 14 февраля 2002 года N С-21/7 "Об утверждении размеров стоимости разовых талонов и ставок фиксированного суммарного налога для отдельных видов предпринимательской деятельности", зарегистрированное в Управлении юстиции Акмолинской области от 6 марта 2002 года N 996", зарегистрированное в Управлении юстиции Акмолинской области от 5 сентября  2002 года за N 1287, опубликованное в газетах: от 12 сентября 2002 года "Кокшетау" N 43 и от 12 сентября 2002 года "Степной маяк" N 43; решением от 13 ноября 2002 года N С-31/6 "О внесении изменений в приложение N 3 решения городского маслихата от 14 февраля 2002 года N С-21/7 "Об утверждении размеров стоимости разовых талонов ставок фиксированного суммарного налога для отдельных видов предпринимательской деятельности" зарегистрированное в Управлении юстиции Акмолинской области от 6 марта 2002 года N 996", зарегистрированное в Управлении юстиции Акмолинской области от 19 ноября 2002 года N 1408, опубликованное в газетах: от 28 ноября 2002 года "Кокшетау" N 53 и от 28 ноября 2002 года "Степной маяк" N 53; решением от 25 декабря 2002 года N С-33/6 "О внесении изменений и дополнений в приложения N 1, N 3 решения городского маслихата от 14 февраля 2002 года N С-21/7 "Об утверждении размеров стоимости разовых талонов и ставок фиксированного суммарного налога для отдельных видов предпринимательской деятельности", зарегистрированное в Управлении юстиции Акмолинской области от 6 марта 2002 года N 996", зарегистрированное в Управлении юстиции Акмолинской области от 29 декабря 2002 года N 1456, опубликованное в газетах: от 9 января 2003 года "Кокшетау" N 2 и от 9 января 2003 года "Степной маяк" N 2; решением от 16 ноября 2004 года N С-17/7 "О внесении дополнений в приложение N 3 решения маслихата города Кокшетау от 14 февраля 2002 года N С-21/7 "Об утверждении размеров стоимости разовых талонов и ставок фиксированного суммарного налога для отдельных видов предпринимательской деятельности", зарегистрированное в Департаменте юстиции Акмолинской области от 6 декабря 2004 года N 2909, опубликованное в газетах: от 12 декабря 2004 года "Кокшетау" N 45 и от 12 декабря 2004 года "Степной маяк" N 45; решением от 30 марта 2007 года N С-39/6 "О внесении изменений в решение Кокшетауского городского маслихата от 14 февраля 2002 года N С-21/7 "Об утверждении размеров стоимости разовых талонов и ставок фиксированного суммарного налога для отдельных видов предпринимательской деятельности", зарегистрированное в Управление Юстиции города Кокшетау от 3 апреля 2007 года N 1-1-59, опубликованное в газетах: от 5 апреля 2007 года "Кокшетау" N 14 и от 5 апреля 2007 года "Степной маяк" N 14; решением от 13 декабря 2007 года NС-6/23 "О внесении изменений в решение Кокшетауского городского маслихата от 14 февраля 2002 года N С-21/7 "Об утверждении размеров стоимости разовых талонов и ставок фиксированного суммарного налога для отдельных видов предпринимательской деятельности", зарегистрированное в Управление юстиции города Кокшетау от 29 декабря 2007 года N 1-1-69, опубликованное в газетах: от 17 января 2008 года "Кокшетау" N 3 и от 17 января 2008 года "Степной маяк" N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Управлении юстиции города Кокшетау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Пункт 4 в новой редакции - решением Кокшетауского городского маслихата от 4 сентября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С-14/21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девятой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Кокшетауского городского маслихата,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Кокшетауского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четвертого созыва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Кокшетауского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2008 года N С-9/16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Стоимость разовых талонов по реализации на рынках (за исключением реализации в стационарных помещениях на территории рынков по договорам аренды)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3"/>
        <w:gridCol w:w="403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за 1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тенге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и мясопродукты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Молочные продукты (сыр, масло и др.)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и фрукты: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розничная торговля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оптовая торговля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Кондитерские изделия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свежая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Изделия из натурального меха и кожи (в том числе головные уборы)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Цветы (кроме личных подворий)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Автозапчасти (новые)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Автозапчасти, метизо-хозяйственные товары б/у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продовольственные и непродовольственные товары и автомашины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Электробытовые приборы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Головные уборы из искусственного меха и кожи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Обувь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</w:tr>
      <w:tr>
        <w:trPr>
          <w:trHeight w:val="3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Торговля с автомашин: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 тн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 тн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6 тн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Кокшетауского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20 марта 2008 года N С-9/16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Стоимость разовых талонов, для физических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деятельность которых носит эпизодический характер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073"/>
        <w:gridCol w:w="3133"/>
      </w:tblGrid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деятельности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разового талона за 1 день в тенге </w:t>
            </w:r>
          </w:p>
        </w:tc>
      </w:tr>
      <w:tr>
        <w:trPr>
          <w:trHeight w:val="46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(за исключением деятельности, осуществляемой в стационарных помещениях):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газет и журналов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семян, а также посадочного материала (саженцы, рассада)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бахчевых культур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живых цветов, выращенных на дачных и придомовых участках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продуктов подсобного сельского хозяйства, садоводства, огородничества и дачных участков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владельцев личных тракторов по обработке земельных участков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2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владельцев личных легковых  автомобилей по перевозке (за исключением лицензируемых перевозок):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Кокшетауского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20 марта 2008 года N С-9/16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Ставки фиксированного суммарного налога по специальному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налоговому режиму для отдельных видов предпринимательской деятельности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473"/>
        <w:gridCol w:w="4453"/>
      </w:tblGrid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деятельности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на один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 в МРП* </w:t>
            </w:r>
          </w:p>
        </w:tc>
      </w:tr>
      <w:tr>
        <w:trPr>
          <w:trHeight w:val="64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денежнего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выигрыша, предназначенный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игры с одним игроком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денежнего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выигрыша, предназначенный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игры с участием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игрока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Персональный компьютер,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используемый для проведения игры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Игровая дорожка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Бильярдный стол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МРП - месячный расчетный показатель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