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417d" w14:textId="b084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20 марта 2008 года N А-3/570 и решение маслихата города Кокшетау Акмолинской области от 20 марта 2008 N C-9/14. Зарегистрировано управлением юстиции города Кокшетау Акмолинской области 31 марта 2008 года N 1-1-82.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 подпунктом 15)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  Казахстан от 23 января 2001 года "О местном государственном управлении в Республике Казахстан", с подпунктом 4) 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в Республике Казахстан", с учетом мнения населения города Кокшетау и решением Кокшетауской городской комиссии по языковой политике и ономастике при акимате города Кокшетау от 23 апреля 2007 года N 2, акимат города Кокшетау  </w:t>
      </w:r>
      <w:r>
        <w:rPr>
          <w:rFonts w:ascii="Times New Roman"/>
          <w:b/>
          <w:i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Кокшетауский городской маслихат  </w:t>
      </w:r>
      <w:r>
        <w:rPr>
          <w:rFonts w:ascii="Times New Roman"/>
          <w:b/>
          <w:i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Переименовать следующие улицы города Кокшетау: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улицу имени "В. Чапаева" переименовать в улицу имени "Канай би";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улицу имени "Е. Пугачева" переименовать в улицу имени "Рахимбека Сабатаева".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Отменить постановление акимата города Кокшетау от 13 декабря 2007 года N 37 и решение Кокшетауского городского маслихата от 13 декабря 2007 года N С-6/17 "О переименовании улиц города Кокшетау".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Настоящие постановление и решение вступает в силу после государственной регистрации в Управлении юстиции города Кокшетау и вводится в действие со дня официального опубликования.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девятой сессии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маслихата, секретарь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четвертого созыва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