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d02d" w14:textId="f64d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13 декабря 2007 года N C-6/6 "О городском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от 14 апреля 2008 года N С-11/5. Зарегистрировано управлением юстиции города Кокшетау 21 апреля 2008 года N 1-1-83. Утратило силу - решением Кокшетауского городского маслихата Акмолинской области от 21 апреля 2009 года № С-23/5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Кокшетауского городского маслихата Акмолинской области от 21.04.2009 № С-23/5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111 Кодекса Республики Казахстан от 24 апреля 2004 года "Бюджетный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 и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Кокшетауский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1. Внести в решение Кокшетауского городского маслихата от 13 декабря 2007 года N С-6/6 "О городском бюджете на 2008 год" (зарегистрированное в Управлении юстиции города Кокшетау от 25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1-1-67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газетах: от 3 января 2008 года "Кокшетау" N 1 и от 3 января 2008 года "Степной маяк" N 1 с последующими изменениями и дополнениями, внесенным решением Кокшетауского городского маслихата от 17 января 2008 года N С-7/5 "О внесении изменений и дополнений в решение Кокшетауского городского маслихата от 13 декабря 2007 года N С-6/6 "О городском бюджете на 2008 год", зарегистрированное в Управлении юстиции города Кокшетау от 21 января 2008 года за </w:t>
      </w:r>
      <w:r>
        <w:rPr>
          <w:rFonts w:ascii="Times New Roman"/>
          <w:b w:val="false"/>
          <w:i w:val="false"/>
          <w:color w:val="000000"/>
          <w:sz w:val="28"/>
        </w:rPr>
        <w:t>N 1-1-74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газетах: от 27 марта 2008 года "Кокшетау" N 14 и от 27 марта 2008 года "Степной маяк" N 14)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"7 611 156" заменить цифрами "9 142 156";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"503 849" заменить цифрами "703 849";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"2 213 844" заменить цифрами "3 544 844";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"8 208 728,2" заменить цифрами "9 630 728,2";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"-597 572,2" заменить цифрами "- 488 572,2";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"131 500" заменить цифрами "240 500";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"133 700" заменить цифрами "242 700";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городском бюджете на 2008 год предусмотрены целевые трансферты за счет средств областного бюджета в сумме 2 106 753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текущие трансферты в сумме 40 000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40 000 тысяч тенге - на разработку схемы теплоснабжения города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целевые трансферты на развитие в сумме 2 066 753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431 553 тысячи тенге - на завершение строительства Дворца спорта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310 500 тысяч тенге - на строительство наружных инженерных сетей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242 700 тысяч тенге - на увеличение уставного капитала государственных коммунальных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180 000 тысяч тенге - на реконструкцию канализационного напорного коллектора от канализационной насосной станции - 7 (КНС-7) до микрорайона "Васильковский"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113 600 тысяч тенге - на реконструкцию второй нитки напорного коллектора от канализационной насосной  станции - 7 (КНС-7) до камеры микрорайона "Васильковский"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50 000 тысяч тенге - на реконструкцию двух ниток напорного коллектора от канализационной насосной станции - 7 (КНС-7) от микрорайона "Васильковский"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52 700 тысяч тенге - на реконструкцию правой нитки напорного коллектора от канализационной насосной  станции-2 (КНС-2) города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59 500 тысяч тенге - на реконструкцию канализационной насосной станции-6 (КНС-6) города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29 200 тысяч тенге - на реконструкцию канализационной насосной станции элеватора (КНС-элеватора) и напорного коллектора до улицы Ауезова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554 000 тысячи тенге - на строительство третьего водогрейного котла на районной котельной - 2 (РК-2) в городе Кокшетау, I очередь, с учетом корректировки сметной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43 000 тысячи тенге - на разработку проектно- сметной документации и проведение государственной экспертизы по проекту строительства новой чаши золоотвала районной котельной -2 (РК-2) в городе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"167 985" заменить цифрами "198 605";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4 к решению Кокшетауского городского маслихата от 13 декабря 2007 года N С-6/6 "О городском бюджете на 2008 год" (зарегистрированное в Управлении юстиции города Кокшетау от 25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1-1-67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газетах: от 3 января 2008 года "Кокшетау" N 1 и от 3 января 2008 года "Степной маяк" N 1) с последующими изменениями и дополнениями, внесенным решением Кокшетауского городского маслихата от 17 января 2008 года N С-7/5 (зарегистрированное в Управлении юстиции города Кокшетау от 21 января 2008 года за </w:t>
      </w:r>
      <w:r>
        <w:rPr>
          <w:rFonts w:ascii="Times New Roman"/>
          <w:b w:val="false"/>
          <w:i w:val="false"/>
          <w:color w:val="000000"/>
          <w:sz w:val="28"/>
        </w:rPr>
        <w:t>N 1-1-74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газетах: от 27 марта 2008 года "Кокшетау" N 14 и от 27 марта 2008 года "Степной маяк" N 14) изложить в следующей редакции согласно приложениям 1, 2, 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11 сессии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решению Кокшетауского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14 апреля 2008 года N С-11/5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Кокшетауского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13 декабря 2007 года N С-6/6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333"/>
        <w:gridCol w:w="1313"/>
        <w:gridCol w:w="5893"/>
        <w:gridCol w:w="2833"/>
      </w:tblGrid>
      <w:tr>
        <w:trPr>
          <w:trHeight w:val="12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 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9142156,0 </w:t>
            </w:r>
          </w:p>
        </w:tc>
      </w:tr>
      <w:tr>
        <w:trPr>
          <w:trHeight w:val="1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 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4800908,0 </w:t>
            </w:r>
          </w:p>
        </w:tc>
      </w:tr>
      <w:tr>
        <w:trPr>
          <w:trHeight w:val="1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1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1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1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1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383601,0 </w:t>
            </w:r>
          </w:p>
        </w:tc>
      </w:tr>
      <w:tr>
        <w:trPr>
          <w:trHeight w:val="1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238102,0 </w:t>
            </w:r>
          </w:p>
        </w:tc>
      </w:tr>
      <w:tr>
        <w:trPr>
          <w:trHeight w:val="1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62350,0 </w:t>
            </w:r>
          </w:p>
        </w:tc>
      </w:tr>
      <w:tr>
        <w:trPr>
          <w:trHeight w:val="1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83000,0 </w:t>
            </w:r>
          </w:p>
        </w:tc>
      </w:tr>
      <w:tr>
        <w:trPr>
          <w:trHeight w:val="1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1344399,0 </w:t>
            </w:r>
          </w:p>
        </w:tc>
      </w:tr>
      <w:tr>
        <w:trPr>
          <w:trHeight w:val="1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1244667,0 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45280,0 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54452,0 </w:t>
            </w:r>
          </w:p>
        </w:tc>
      </w:tr>
      <w:tr>
        <w:trPr>
          <w:trHeight w:val="5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92555,0 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3324,0 </w:t>
            </w:r>
          </w:p>
        </w:tc>
      </w:tr>
      <w:tr>
        <w:trPr>
          <w:trHeight w:val="1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124,0 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3200,0 </w:t>
            </w:r>
          </w:p>
        </w:tc>
      </w:tr>
      <w:tr>
        <w:trPr>
          <w:trHeight w:val="5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4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7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7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за исключением поступлений от предприятий нефтяного сектора 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1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1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1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703849,0 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1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406743,0 </w:t>
            </w:r>
          </w:p>
        </w:tc>
      </w:tr>
      <w:tr>
        <w:trPr>
          <w:trHeight w:val="1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405259,0 </w:t>
            </w:r>
          </w:p>
        </w:tc>
      </w:tr>
      <w:tr>
        <w:trPr>
          <w:trHeight w:val="1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1484,0 </w:t>
            </w:r>
          </w:p>
        </w:tc>
      </w:tr>
      <w:tr>
        <w:trPr>
          <w:trHeight w:val="1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3544844,0 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3544844,0 </w:t>
            </w:r>
          </w:p>
        </w:tc>
      </w:tr>
      <w:tr>
        <w:trPr>
          <w:trHeight w:val="1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3544844,0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53"/>
        <w:gridCol w:w="1193"/>
        <w:gridCol w:w="1113"/>
        <w:gridCol w:w="5033"/>
        <w:gridCol w:w="2893"/>
      </w:tblGrid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мма 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9630728,2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143898,1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92319,0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13476,0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13038,0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65450,0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64746,0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704,0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13393,0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13393,0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34490,1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34490,1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17103,0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1469,1 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503,0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533809,1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529300,1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529300,1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масштаба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529300,1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уголовно- исполнительная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4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3253836,5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4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2084202,5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2084202,5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1941134,5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93868,0 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начального, основного среднего и общего среднего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1137817,0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36287,0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8676,0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4077,0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20362,0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1101530,0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1101530,0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334580,0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261636,0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261636,0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42183,0 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2216,0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22200,0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28674,0 </w:t>
            </w:r>
          </w:p>
        </w:tc>
      </w:tr>
      <w:tr>
        <w:trPr>
          <w:trHeight w:val="4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83124,0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детей-инвалидов, воспитывающихся и обучающихся на дому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1738,0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43212,0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18534,0 </w:t>
            </w:r>
          </w:p>
        </w:tc>
      </w:tr>
      <w:tr>
        <w:trPr>
          <w:trHeight w:val="7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19755,0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72944,0 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72944,0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48002,0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3295,0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20631,0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2551190,1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1835055,0 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136930,0 </w:t>
            </w:r>
          </w:p>
        </w:tc>
      </w:tr>
      <w:tr>
        <w:trPr>
          <w:trHeight w:val="5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131530,0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1698125,0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699625,0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998500,0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387199,1 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312902,9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155902,9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157000,0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46935,2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46935,2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328936,0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12865,0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1384,0 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6738,0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4743,0 </w:t>
            </w:r>
          </w:p>
        </w:tc>
      </w:tr>
      <w:tr>
        <w:trPr>
          <w:trHeight w:val="4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316071,0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24618,0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119519,0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2486,0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169448,0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710265,5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171314,0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на местном уровне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155820,0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155820,0 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448648,0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17095,0 </w:t>
            </w:r>
          </w:p>
        </w:tc>
      </w:tr>
      <w:tr>
        <w:trPr>
          <w:trHeight w:val="4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7904,0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9191,0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61845,5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36176,0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34236,0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25669,5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средства массовой информации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25669,5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28458,0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8935,0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13605,0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9559,0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в сфере молодежной политики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5533,0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5389,0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597000,0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 энергетического комплекса и недропользования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597000,0 </w:t>
            </w:r>
          </w:p>
        </w:tc>
      </w:tr>
      <w:tr>
        <w:trPr>
          <w:trHeight w:val="6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27157,0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7451,0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19475,0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8832,0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121578,0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121578,0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15709,0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105869,0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20524,0 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1424,0 </w:t>
            </w:r>
          </w:p>
        </w:tc>
      </w:tr>
      <w:tr>
        <w:trPr>
          <w:trHeight w:val="6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83921,0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165825,0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165825,0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5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161375,0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16394,0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144981,0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231185,0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  предпринимательской деятельности и защита конкуренции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5423,0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225031,0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198605,0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198605,0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106605,0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3040,0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3040,0 </w:t>
            </w:r>
          </w:p>
        </w:tc>
      </w:tr>
      <w:tr>
        <w:trPr>
          <w:trHeight w:val="5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23386,0 </w:t>
            </w:r>
          </w:p>
        </w:tc>
      </w:tr>
      <w:tr>
        <w:trPr>
          <w:trHeight w:val="5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22697,0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689,0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6758,9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911636,0 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Oперационное сальдо (I-II)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-488572,2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кредиты;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240500,0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активов;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(III-IV-V)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-575167,2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575167,2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Кокшетауского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14 апреля 2008 года N С-11/5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Кокшетауского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13 декабря 2007 года N С-6/6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2008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213"/>
        <w:gridCol w:w="1093"/>
        <w:gridCol w:w="6313"/>
      </w:tblGrid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мма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 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  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4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4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 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  предпринимательской деятельности и защита конкуренции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 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  </w:t>
            </w:r>
          </w:p>
        </w:tc>
      </w:tr>
      <w:tr>
        <w:trPr>
          <w:trHeight w:val="1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1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1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14 апреля 2008 года N С-11/5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Кокшетауского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13 декабря 2007 года N№С-6/6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поселка, аула (села), аульного (сельского) округа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13"/>
        <w:gridCol w:w="1193"/>
        <w:gridCol w:w="1033"/>
        <w:gridCol w:w="3853"/>
        <w:gridCol w:w="2533"/>
      </w:tblGrid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мма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Красноярского сельского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40366 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5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7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15896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 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 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 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 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поселках,аулах (селах), аульных (сельских) округах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пос.Станционный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28491 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7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5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4706 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4706 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3175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