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0e01" w14:textId="c360e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в Вооруженные Силы, 
другие войска и воинские формирования Республики Казахстан в апреле-июне и октябре - декабре 2008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3 апреля 2008 года N А-4/632. Зарегистрировано управлением юстиции города Кокшетау Акмолинской области 21 апреля 2008 года N 1-1-84. Утратило силу - постановлением акимата города Кокшетау Акмолинской области от 13 февраля 2009 года № А-2/152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Кокшетау Акмолинской области от 13.02.2009 № А-2/152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 управлении в Республике Казахстан",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воинской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и воинской службе",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июня 2006 года N 623 "Об утверждении правил организации и проведения призыва граждан на срочную воинскую службу",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01 апреля 2008 года N 563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2008 года",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Организовать и обеспечить проведение призыва на срочную воинскую службу в ряды Вооруженных Сил, других войск и воинских формирований Республики Казахстан в апреле-июне и октябре-декабре 2008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призывном участке сборного пункта Департамента по делам обороны по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и проведения призыва граждан образовать и утвердить состав городской призывной комиссии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график проведения призыва граждан, подлежащих призыву на срочную воинскую службу в апреле-июне 2008 года, октябре-декабре 2008 года 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Руководители местных организаций обязаны отозвать граждан, подлежащих призыву, из командировок (отпусков), организовать их оповещение и своевременное прибытие на призывной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здравоохранения Акмолинской области (по согласованию) обеспечить комплектацию медицинской комиссии для обследования граждан, подлежащих призыву на срочную воинскую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внутренних дел города Кокшетау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оказать управлению по делам обороны города Кокшетау помощь в проведении призыва граждан на срочную воинскую службу и в выявлении лиц, нарушающих правила воинского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выделить двух сотрудников на срок с 3 апреля по 30 июня 2008 года, с 1 октября по 30 декабря 2008 года для розыска, задержания и доставки лиц, уклоняющихся от призыва;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общественный порядок на призывном пункте в период проведения призывной комиссии и отправок граждан в ряды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учреждению "Отдел финансов города Кокшетау" выделить денежные средства для проведения призыва, согласно утвержденной суммы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Начальнику управления по делам обороны города Кокшетау представить в акимат города информацию об итогах проведении граждан на срочную воинскую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выполнением настоящего постановления возложить на заместителя акима города Жупинова Б.З.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Действие настоящего постановления акимата города Кокшетау распространяется на правоотношения, возникшие с 3 апреля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города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Приложение N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Кокшетау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А-4/632 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Состав городской призывной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Айтказин         - председатель комиссии, начальник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Омар Бикенович       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"Управление по делам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города Кокшетау"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Садвакасов       - заместитель председателя, ведущий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Саркенович      специалист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учреждения "Отдел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политики"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Шержанов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Хабдрахман Ахмадиевич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"Управление внутренних дел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Кокшетау"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Волкова          - председатель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Ирина Геннадьевна     комиссии, врач-терапевт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казенного предприятия "Городская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поликлиника"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Сагадиева        - секретарь комиссии, медсестра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Маржан Сулейменова    государственного коммунального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казенного предприятия "Городская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поликлиника" (по согласованию)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Кокшетау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A-4/632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 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призыва граждан, подлежащих призыву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срочную воинскую службу в апреле-июне 2008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322"/>
        <w:gridCol w:w="1186"/>
        <w:gridCol w:w="794"/>
        <w:gridCol w:w="794"/>
        <w:gridCol w:w="794"/>
        <w:gridCol w:w="842"/>
        <w:gridCol w:w="795"/>
        <w:gridCol w:w="795"/>
        <w:gridCol w:w="795"/>
        <w:gridCol w:w="795"/>
        <w:gridCol w:w="795"/>
        <w:gridCol w:w="795"/>
      </w:tblGrid>
      <w:tr>
        <w:trPr>
          <w:trHeight w:val="225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3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явок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1404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1704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1804 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1 п/г)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3655"/>
        <w:gridCol w:w="768"/>
        <w:gridCol w:w="768"/>
        <w:gridCol w:w="962"/>
        <w:gridCol w:w="832"/>
        <w:gridCol w:w="832"/>
        <w:gridCol w:w="832"/>
        <w:gridCol w:w="833"/>
        <w:gridCol w:w="768"/>
        <w:gridCol w:w="628"/>
        <w:gridCol w:w="668"/>
        <w:gridCol w:w="721"/>
      </w:tblGrid>
      <w:tr>
        <w:trPr>
          <w:trHeight w:val="225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Дни явок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07 05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1 п/г)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256"/>
        <w:gridCol w:w="873"/>
        <w:gridCol w:w="813"/>
        <w:gridCol w:w="813"/>
        <w:gridCol w:w="813"/>
        <w:gridCol w:w="805"/>
        <w:gridCol w:w="813"/>
        <w:gridCol w:w="813"/>
        <w:gridCol w:w="814"/>
        <w:gridCol w:w="814"/>
        <w:gridCol w:w="814"/>
      </w:tblGrid>
      <w:tr>
        <w:trPr>
          <w:trHeight w:val="4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13 05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19 05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20 05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21 05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22 05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1 п/г)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4314"/>
        <w:gridCol w:w="813"/>
        <w:gridCol w:w="793"/>
        <w:gridCol w:w="954"/>
        <w:gridCol w:w="794"/>
        <w:gridCol w:w="794"/>
        <w:gridCol w:w="794"/>
        <w:gridCol w:w="794"/>
        <w:gridCol w:w="794"/>
        <w:gridCol w:w="794"/>
        <w:gridCol w:w="794"/>
      </w:tblGrid>
      <w:tr>
        <w:trPr>
          <w:trHeight w:val="4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26 05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02 06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03 06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04 06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05 06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1 п/г)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59"/>
        <w:gridCol w:w="869"/>
        <w:gridCol w:w="869"/>
        <w:gridCol w:w="869"/>
        <w:gridCol w:w="904"/>
        <w:gridCol w:w="870"/>
        <w:gridCol w:w="870"/>
        <w:gridCol w:w="870"/>
        <w:gridCol w:w="870"/>
        <w:gridCol w:w="870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06 06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09 06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10 06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13 06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16 06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17 06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18 06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1 п/г)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374"/>
        <w:gridCol w:w="878"/>
        <w:gridCol w:w="858"/>
        <w:gridCol w:w="858"/>
        <w:gridCol w:w="874"/>
        <w:gridCol w:w="862"/>
        <w:gridCol w:w="874"/>
        <w:gridCol w:w="839"/>
        <w:gridCol w:w="939"/>
        <w:gridCol w:w="979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23 06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2406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2606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28 06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30 06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1 п/г)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числителем указана дата проведения анализов и флюорографии, знаменателем указана дата медицинского осмотра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призыва граждан, подлежащих призыву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срочную воинскую службу в октябре-декабре 2008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47"/>
        <w:gridCol w:w="1237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trHeight w:val="22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Дни явок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2 п/г)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2732 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          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3641"/>
        <w:gridCol w:w="938"/>
        <w:gridCol w:w="818"/>
        <w:gridCol w:w="818"/>
        <w:gridCol w:w="1024"/>
        <w:gridCol w:w="818"/>
        <w:gridCol w:w="858"/>
        <w:gridCol w:w="898"/>
        <w:gridCol w:w="1006"/>
        <w:gridCol w:w="819"/>
        <w:gridCol w:w="820"/>
      </w:tblGrid>
      <w:tr>
        <w:trPr>
          <w:trHeight w:val="22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№Nпп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2310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2910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3010 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40  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40  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2 п/г)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5   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45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592"/>
        <w:gridCol w:w="795"/>
        <w:gridCol w:w="807"/>
        <w:gridCol w:w="807"/>
        <w:gridCol w:w="807"/>
        <w:gridCol w:w="807"/>
        <w:gridCol w:w="807"/>
        <w:gridCol w:w="808"/>
        <w:gridCol w:w="808"/>
        <w:gridCol w:w="808"/>
        <w:gridCol w:w="808"/>
        <w:gridCol w:w="808"/>
      </w:tblGrid>
      <w:tr>
        <w:trPr>
          <w:trHeight w:val="4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№Nпп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0611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0711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1111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2 п/г)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3737"/>
        <w:gridCol w:w="1023"/>
        <w:gridCol w:w="854"/>
        <w:gridCol w:w="855"/>
        <w:gridCol w:w="855"/>
        <w:gridCol w:w="855"/>
        <w:gridCol w:w="855"/>
        <w:gridCol w:w="855"/>
        <w:gridCol w:w="855"/>
        <w:gridCol w:w="855"/>
        <w:gridCol w:w="838"/>
      </w:tblGrid>
      <w:tr>
        <w:trPr>
          <w:trHeight w:val="46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№Nпп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2611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2711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28 11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2 п/г)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567"/>
        <w:gridCol w:w="959"/>
        <w:gridCol w:w="959"/>
        <w:gridCol w:w="959"/>
        <w:gridCol w:w="960"/>
        <w:gridCol w:w="960"/>
        <w:gridCol w:w="960"/>
        <w:gridCol w:w="960"/>
        <w:gridCol w:w="960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0112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0212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0312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0812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0912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0912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2 п/г)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054"/>
        <w:gridCol w:w="777"/>
        <w:gridCol w:w="777"/>
        <w:gridCol w:w="961"/>
        <w:gridCol w:w="961"/>
        <w:gridCol w:w="961"/>
        <w:gridCol w:w="961"/>
        <w:gridCol w:w="962"/>
        <w:gridCol w:w="962"/>
        <w:gridCol w:w="962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№Nпп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категорий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1012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Военно-техническая школа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Режимные части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Негодные в мирное время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Старшие возраста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(1981 г. 2 п/г)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Судимые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Тяжелое семейное положение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Отсрочка по учебе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числителем указана дата проведения анализов и флюорографии,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знаменателем указана дата медицинского осмотра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