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f3b2" w14:textId="28bf3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19 декабря 2008 года № С14-1. Зарегистрировано Управлением юстиции Аккольского района Акмолинской области 8 января 2009 года № 1-3-100.  Утратило силу - решением Аккольского районного маслихата Акмолинской области от 16 марта 2010 года № 
С27-5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Аккольского районного маслихата Акмолинской области от 16 марта 2010 года № С27-5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2 статьи 9 </w:t>
      </w:r>
      <w:r>
        <w:rPr>
          <w:rFonts w:ascii="Times New Roman"/>
          <w:b w:val="false"/>
          <w:i w:val="false"/>
          <w:color w:val="000000"/>
          <w:sz w:val="28"/>
        </w:rPr>
        <w:t>Бюджетного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года,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в Республике Казахстан» от 21 января 2001 года, Аккольский 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Утвердить районный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1)доходы – 1 811 338,4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403 739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8 811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- 36 830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1 414 549,4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1 832 463,2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-24224,8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  24224,8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Аккольского районного маслихата Акмолинской области от 03.03.2009 </w:t>
      </w:r>
      <w:r>
        <w:rPr>
          <w:rFonts w:ascii="Times New Roman"/>
          <w:b w:val="false"/>
          <w:i w:val="false"/>
          <w:color w:val="000000"/>
          <w:sz w:val="28"/>
        </w:rPr>
        <w:t>№ С 16-1</w:t>
      </w:r>
      <w:r>
        <w:rPr>
          <w:rFonts w:ascii="Times New Roman"/>
          <w:b w:val="false"/>
          <w:i w:val="false"/>
          <w:color w:val="ff0000"/>
          <w:sz w:val="28"/>
        </w:rPr>
        <w:t xml:space="preserve">,  08.04.2009 </w:t>
      </w:r>
      <w:r>
        <w:rPr>
          <w:rFonts w:ascii="Times New Roman"/>
          <w:b w:val="false"/>
          <w:i w:val="false"/>
          <w:color w:val="000000"/>
          <w:sz w:val="28"/>
        </w:rPr>
        <w:t>№ С 17-1;</w:t>
      </w:r>
      <w:r>
        <w:rPr>
          <w:rFonts w:ascii="Times New Roman"/>
          <w:b w:val="false"/>
          <w:i w:val="false"/>
          <w:color w:val="ff0000"/>
          <w:sz w:val="28"/>
        </w:rPr>
        <w:t xml:space="preserve"> 29.04.2009 </w:t>
      </w:r>
      <w:r>
        <w:rPr>
          <w:rFonts w:ascii="Times New Roman"/>
          <w:b w:val="false"/>
          <w:i w:val="false"/>
          <w:color w:val="000000"/>
          <w:sz w:val="28"/>
        </w:rPr>
        <w:t>№ С 18-1;</w:t>
      </w:r>
      <w:r>
        <w:rPr>
          <w:rFonts w:ascii="Times New Roman"/>
          <w:b w:val="false"/>
          <w:i w:val="false"/>
          <w:color w:val="ff0000"/>
          <w:sz w:val="28"/>
        </w:rPr>
        <w:t xml:space="preserve"> 27.07.2009 </w:t>
      </w:r>
      <w:r>
        <w:rPr>
          <w:rFonts w:ascii="Times New Roman"/>
          <w:b w:val="false"/>
          <w:i w:val="false"/>
          <w:color w:val="000000"/>
          <w:sz w:val="28"/>
        </w:rPr>
        <w:t>№ С 21-2;</w:t>
      </w:r>
      <w:r>
        <w:rPr>
          <w:rFonts w:ascii="Times New Roman"/>
          <w:b w:val="false"/>
          <w:i w:val="false"/>
          <w:color w:val="ff0000"/>
          <w:sz w:val="28"/>
        </w:rPr>
        <w:t xml:space="preserve"> 26.10.2009 </w:t>
      </w:r>
      <w:r>
        <w:rPr>
          <w:rFonts w:ascii="Times New Roman"/>
          <w:b w:val="false"/>
          <w:i w:val="false"/>
          <w:color w:val="000000"/>
          <w:sz w:val="28"/>
        </w:rPr>
        <w:t>№ С 23-2;</w:t>
      </w:r>
      <w:r>
        <w:rPr>
          <w:rFonts w:ascii="Times New Roman"/>
          <w:b w:val="false"/>
          <w:i w:val="false"/>
          <w:color w:val="ff0000"/>
          <w:sz w:val="28"/>
        </w:rPr>
        <w:t xml:space="preserve"> 26.11.2009 </w:t>
      </w:r>
      <w:r>
        <w:rPr>
          <w:rFonts w:ascii="Times New Roman"/>
          <w:b w:val="false"/>
          <w:i w:val="false"/>
          <w:color w:val="000000"/>
          <w:sz w:val="28"/>
        </w:rPr>
        <w:t>№ С 24-1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районного бюджета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не облагаемых 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источника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физических лиц, осуществляющих деятельность по разовым талонам;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юридических лиц и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  налога  с  физических лиц  на земли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с физических лиц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промышленности, транспорта, связи, обороны и иного не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с юридических лиц и индивидуальных предпринимателей, частных нотариусов и адвокатов на земли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с юридических лиц и индивидуальных предпринимателей, частных нотариусов и адвокатов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 на 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 на дизельное топливо, реализуемое юридическими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физическими лицами в розницу, а также используемое на собственные производственные нужды;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лицензионного сбора за право занятия отдельными видами 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залога движимого имущества и ипотеки судна или строящегося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размещение наружной (визуальной) рекламы в полосе отвода автомобильных дорог общего пользования местного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чистого дохода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  в коммунальной 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реализации услуг, предоставляемых государственными учреждениями, финансируемыми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административных штрафов, пени, санкций, взысканий, налагаемых местными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местный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3)поступлений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гражданам квартир;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поступлений трансфертов,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текущих трансфертов;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трансфертов на развитие;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составе трансфертов предусмотрены целевые трансферты из республиканского бюджета в сумме 663 221,1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550 210,1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792 тысяч тенге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4944 тысяч тенге  на выплату ежемесячного государственного пособия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2451,7 тысяч тенге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3973,1 тысяч тенге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5374,8 тысяча тенге на создание лингафонных и мультимедийных кабинетов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12714,9 тысяч тенге на внедрение новых технологий обучения в государственной системе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662 тысяч тенге – оказание социальной помощи студентам из малообеспеченных семей на оплату за учебу;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5310 тысяч на расширение программы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12150 тысяч тенге на создание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6392,5 тысяч тенге на капитальный ремонт котельной «Парковая»;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4345 тысячи тенге на капитальный ремонт котельной районного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19101 тысяча тенге на капитальный ремонт тепловых сетей котельной «Центральной»;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19700 тысяч тенге на капитальный ремонт центральной районной больницы;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49662,5 тысячи тенге на капитальный ремонт Искровской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147083,3 тысяч тенге на капитальный ремонт подъездных автомобильных дорог к г.Акколь.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233152,5 тысяч тенге капитальный ремонт подъездных автомобильных дорог к районному центру г.Акколь (ул.Нурмагамбетова);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23062,8 тысяч тенге на капитальный ремонт средней школы в ауле Азат.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113011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50147 тысяч тенге на реконструкцию сетей водопровода в селе Ивановское (аул Азат);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47742 тысячи тенге на развитие, обустройство и (или) приобретение инженерно-коммуникационной инфраструктуры, 15122 тысяч тенге на строительство и (или) приобретение жилья государственного коммунального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решением Аккольского районного маслихата Акмолинской области от 03.03.2009 </w:t>
      </w:r>
      <w:r>
        <w:rPr>
          <w:rFonts w:ascii="Times New Roman"/>
          <w:b w:val="false"/>
          <w:i w:val="false"/>
          <w:color w:val="000000"/>
          <w:sz w:val="28"/>
        </w:rPr>
        <w:t>№ С 16-1</w:t>
      </w:r>
      <w:r>
        <w:rPr>
          <w:rFonts w:ascii="Times New Roman"/>
          <w:b w:val="false"/>
          <w:i w:val="false"/>
          <w:color w:val="ff0000"/>
          <w:sz w:val="28"/>
        </w:rPr>
        <w:t xml:space="preserve">,  08.04.2009 </w:t>
      </w:r>
      <w:r>
        <w:rPr>
          <w:rFonts w:ascii="Times New Roman"/>
          <w:b w:val="false"/>
          <w:i w:val="false"/>
          <w:color w:val="000000"/>
          <w:sz w:val="28"/>
        </w:rPr>
        <w:t>№ С 17-1;</w:t>
      </w:r>
      <w:r>
        <w:rPr>
          <w:rFonts w:ascii="Times New Roman"/>
          <w:b w:val="false"/>
          <w:i w:val="false"/>
          <w:color w:val="ff0000"/>
          <w:sz w:val="28"/>
        </w:rPr>
        <w:t xml:space="preserve"> 29.04.2009 </w:t>
      </w:r>
      <w:r>
        <w:rPr>
          <w:rFonts w:ascii="Times New Roman"/>
          <w:b w:val="false"/>
          <w:i w:val="false"/>
          <w:color w:val="000000"/>
          <w:sz w:val="28"/>
        </w:rPr>
        <w:t>№ С 18-1;</w:t>
      </w:r>
      <w:r>
        <w:rPr>
          <w:rFonts w:ascii="Times New Roman"/>
          <w:b w:val="false"/>
          <w:i w:val="false"/>
          <w:color w:val="ff0000"/>
          <w:sz w:val="28"/>
        </w:rPr>
        <w:t xml:space="preserve"> 27.07.2009 </w:t>
      </w:r>
      <w:r>
        <w:rPr>
          <w:rFonts w:ascii="Times New Roman"/>
          <w:b w:val="false"/>
          <w:i w:val="false"/>
          <w:color w:val="000000"/>
          <w:sz w:val="28"/>
        </w:rPr>
        <w:t>№ С 21-2;</w:t>
      </w:r>
      <w:r>
        <w:rPr>
          <w:rFonts w:ascii="Times New Roman"/>
          <w:b w:val="false"/>
          <w:i w:val="false"/>
          <w:color w:val="ff0000"/>
          <w:sz w:val="28"/>
        </w:rPr>
        <w:t xml:space="preserve"> 26.10.2009 </w:t>
      </w:r>
      <w:r>
        <w:rPr>
          <w:rFonts w:ascii="Times New Roman"/>
          <w:b w:val="false"/>
          <w:i w:val="false"/>
          <w:color w:val="000000"/>
          <w:sz w:val="28"/>
        </w:rPr>
        <w:t>№ С 23-2;</w:t>
      </w:r>
      <w:r>
        <w:rPr>
          <w:rFonts w:ascii="Times New Roman"/>
          <w:b w:val="false"/>
          <w:i w:val="false"/>
          <w:color w:val="ff0000"/>
          <w:sz w:val="28"/>
        </w:rPr>
        <w:t xml:space="preserve"> 26.11.2009 </w:t>
      </w:r>
      <w:r>
        <w:rPr>
          <w:rFonts w:ascii="Times New Roman"/>
          <w:b w:val="false"/>
          <w:i w:val="false"/>
          <w:color w:val="000000"/>
          <w:sz w:val="28"/>
        </w:rPr>
        <w:t>№ С 24-1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составе официальных трансфертов предусмотрены целевые трансферты из областного бюджета в сумме 71 395,3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68295,3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23590,1 тысяч тенге на капитальный ремонт водопроводных сетей в селе Курлыс;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32781,2 тысяч тенге на капитальный ремонт водопроводных сетей в селе Наумовка;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1262 тысяч тенге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662 тысячи тенге – оказание социальной помощи студентам из малообеспеченных семей на оплату за учебу.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10000 тысяч тенге на текущий ремонт автомобильных дорог местной сети.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3100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3100 тысяч тенге на увеличение уставного капитала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решением Аккольского районного маслихата Акмолинской области от 29.04.2009 </w:t>
      </w:r>
      <w:r>
        <w:rPr>
          <w:rFonts w:ascii="Times New Roman"/>
          <w:b w:val="false"/>
          <w:i w:val="false"/>
          <w:color w:val="000000"/>
          <w:sz w:val="28"/>
        </w:rPr>
        <w:t>№ С 18-1;</w:t>
      </w:r>
      <w:r>
        <w:rPr>
          <w:rFonts w:ascii="Times New Roman"/>
          <w:b w:val="false"/>
          <w:i w:val="false"/>
          <w:color w:val="ff0000"/>
          <w:sz w:val="28"/>
        </w:rPr>
        <w:t xml:space="preserve"> 27.07.2009 </w:t>
      </w:r>
      <w:r>
        <w:rPr>
          <w:rFonts w:ascii="Times New Roman"/>
          <w:b w:val="false"/>
          <w:i w:val="false"/>
          <w:color w:val="000000"/>
          <w:sz w:val="28"/>
        </w:rPr>
        <w:t>№ С 21-2;</w:t>
      </w:r>
      <w:r>
        <w:rPr>
          <w:rFonts w:ascii="Times New Roman"/>
          <w:b w:val="false"/>
          <w:i w:val="false"/>
          <w:color w:val="ff0000"/>
          <w:sz w:val="28"/>
        </w:rPr>
        <w:t xml:space="preserve"> 26.10.2009 </w:t>
      </w:r>
      <w:r>
        <w:rPr>
          <w:rFonts w:ascii="Times New Roman"/>
          <w:b w:val="false"/>
          <w:i w:val="false"/>
          <w:color w:val="000000"/>
          <w:sz w:val="28"/>
        </w:rPr>
        <w:t>№ С 23-2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  района на 2009 год в сумме 8986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специалистам  образования, социального обеспечения,  культуры,  работающим в аульной (сельской) местности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 согласованного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2009 году погашение займов местного исполнительного  органа района, выделенных в 2008 году на строительство жилья по нулевой ставке вознаграждения, в объеме 14000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7-1) Учесть, что в районном бюджете на 2009 год в установленном законодательством порядке использованы свободные остатки бюджетных средств, образовавшиеся на 1 января 2009 года,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2708,8 тыс.тенге на завершение бюджетного инвестиционного проекта по реконструкции тепловых сетей от котельной Комсомольского ремонтно-механического завода.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30250,8 тыс.тенге на завершение строительства двух 9-кв.жилых домов по ул.Гагарина в г.Акколь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Дополнен пунктом 7-1, решением Аккольского районного маслихата Акмолинской области от 03.03.2009 </w:t>
      </w:r>
      <w:r>
        <w:rPr>
          <w:rFonts w:ascii="Times New Roman"/>
          <w:b w:val="false"/>
          <w:i w:val="false"/>
          <w:color w:val="000000"/>
          <w:sz w:val="28"/>
        </w:rPr>
        <w:t>№ С 16-1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 развития  районного бюджета на 2009 год с разделением на бюджетные программы, направленные на реализацию бюджетных инвестиционных проектов (программ)  и формирование или увеличение уставного капитала юридических лиц,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районных бюджетных программ, не подлежащих секвестру в процессе исполнения  районного бюджета  на 2009 год,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программ, реализуемых акимами города районного значения, аула (села), аульного (сельского) округа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Решение вступает в силу со дня его государственной регистрации в Управлении юстиции Аккольского района и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Д.Салыбекова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Ю.Ужакин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 С.Уисимбаев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Аккольскому району                      Ю.Курушин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Акколь                         В.Падалко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декабря 2008 года № С 14-1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Аккольского районного маслихата Акмолинской области от 26.11.2009 </w:t>
      </w:r>
      <w:r>
        <w:rPr>
          <w:rFonts w:ascii="Times New Roman"/>
          <w:b w:val="false"/>
          <w:i w:val="false"/>
          <w:color w:val="ff0000"/>
          <w:sz w:val="28"/>
        </w:rPr>
        <w:t>№ С 24-1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98"/>
        <w:gridCol w:w="692"/>
        <w:gridCol w:w="756"/>
        <w:gridCol w:w="8112"/>
        <w:gridCol w:w="218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1811338,4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345339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25128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159692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159692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159692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142551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97966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97009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16515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сельскохозяйственного назначения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</w:t>
            </w:r>
          </w:p>
        </w:tc>
      </w:tr>
      <w:tr>
        <w:trPr>
          <w:trHeight w:val="13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12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26525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21383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14882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</w:t>
            </w:r>
          </w:p>
        </w:tc>
      </w:tr>
      <w:tr>
        <w:trPr>
          <w:trHeight w:val="12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</w:tr>
      <w:tr>
        <w:trPr>
          <w:trHeight w:val="12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9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12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16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44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23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16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13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16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14620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учреждениями,финансируемыми из государственного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11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учреждениями,финансируемыми из государственного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17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</w:p>
        </w:tc>
      </w:tr>
      <w:tr>
        <w:trPr>
          <w:trHeight w:val="16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1414549,4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1414549,4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1414549,4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618505,4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116111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420"/>
        <w:gridCol w:w="719"/>
        <w:gridCol w:w="869"/>
        <w:gridCol w:w="8522"/>
        <w:gridCol w:w="2174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1832463,2</w:t>
            </w:r>
          </w:p>
        </w:tc>
      </w:tr>
      <w:tr>
        <w:trPr>
          <w:trHeight w:val="3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102136,4</w:t>
            </w:r>
          </w:p>
        </w:tc>
      </w:tr>
      <w:tr>
        <w:trPr>
          <w:trHeight w:val="4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89594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</w:p>
        </w:tc>
      </w:tr>
      <w:tr>
        <w:trPr>
          <w:trHeight w:val="6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</w:p>
        </w:tc>
      </w:tr>
      <w:tr>
        <w:trPr>
          <w:trHeight w:val="6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29324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29324</w:t>
            </w:r>
          </w:p>
        </w:tc>
      </w:tr>
      <w:tr>
        <w:trPr>
          <w:trHeight w:val="5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49088</w:t>
            </w:r>
          </w:p>
        </w:tc>
      </w:tr>
      <w:tr>
        <w:trPr>
          <w:trHeight w:val="6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49088</w:t>
            </w:r>
          </w:p>
        </w:tc>
      </w:tr>
      <w:tr>
        <w:trPr>
          <w:trHeight w:val="4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</w:t>
            </w:r>
          </w:p>
        </w:tc>
      </w:tr>
      <w:tr>
        <w:trPr>
          <w:trHeight w:val="4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5397,4</w:t>
            </w:r>
          </w:p>
        </w:tc>
      </w:tr>
      <w:tr>
        <w:trPr>
          <w:trHeight w:val="6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5397,4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</w:tr>
      <w:tr>
        <w:trPr>
          <w:trHeight w:val="6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 - исполнительная деятельность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901964,6</w:t>
            </w:r>
          </w:p>
        </w:tc>
      </w:tr>
      <w:tr>
        <w:trPr>
          <w:trHeight w:val="4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50588,5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50588,5</w:t>
            </w:r>
          </w:p>
        </w:tc>
      </w:tr>
      <w:tr>
        <w:trPr>
          <w:trHeight w:val="7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50588,5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747823,8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747823,8</w:t>
            </w:r>
          </w:p>
        </w:tc>
      </w:tr>
      <w:tr>
        <w:trPr>
          <w:trHeight w:val="4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718263,9</w:t>
            </w:r>
          </w:p>
        </w:tc>
      </w:tr>
      <w:tr>
        <w:trPr>
          <w:trHeight w:val="4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16845</w:t>
            </w:r>
          </w:p>
        </w:tc>
      </w:tr>
      <w:tr>
        <w:trPr>
          <w:trHeight w:val="10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12714,9</w:t>
            </w:r>
          </w:p>
        </w:tc>
      </w:tr>
      <w:tr>
        <w:trPr>
          <w:trHeight w:val="6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 среднее образование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</w:t>
            </w:r>
          </w:p>
        </w:tc>
      </w:tr>
      <w:tr>
        <w:trPr>
          <w:trHeight w:val="4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</w:t>
            </w:r>
          </w:p>
        </w:tc>
      </w:tr>
      <w:tr>
        <w:trPr>
          <w:trHeight w:val="4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92400,3</w:t>
            </w:r>
          </w:p>
        </w:tc>
      </w:tr>
      <w:tr>
        <w:trPr>
          <w:trHeight w:val="5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92400,3</w:t>
            </w:r>
          </w:p>
        </w:tc>
      </w:tr>
      <w:tr>
        <w:trPr>
          <w:trHeight w:val="4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3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72725,3</w:t>
            </w:r>
          </w:p>
        </w:tc>
      </w:tr>
      <w:tr>
        <w:trPr>
          <w:trHeight w:val="4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81841,4</w:t>
            </w:r>
          </w:p>
        </w:tc>
      </w:tr>
      <w:tr>
        <w:trPr>
          <w:trHeight w:val="4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69478</w:t>
            </w:r>
          </w:p>
        </w:tc>
      </w:tr>
      <w:tr>
        <w:trPr>
          <w:trHeight w:val="1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69478</w:t>
            </w:r>
          </w:p>
        </w:tc>
      </w:tr>
      <w:tr>
        <w:trPr>
          <w:trHeight w:val="4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30602</w:t>
            </w:r>
          </w:p>
        </w:tc>
      </w:tr>
      <w:tr>
        <w:trPr>
          <w:trHeight w:val="4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4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7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13251</w:t>
            </w:r>
          </w:p>
        </w:tc>
      </w:tr>
      <w:tr>
        <w:trPr>
          <w:trHeight w:val="11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12363,4</w:t>
            </w:r>
          </w:p>
        </w:tc>
      </w:tr>
      <w:tr>
        <w:trPr>
          <w:trHeight w:val="6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12363,4</w:t>
            </w:r>
          </w:p>
        </w:tc>
      </w:tr>
      <w:tr>
        <w:trPr>
          <w:trHeight w:val="6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12212,4</w:t>
            </w:r>
          </w:p>
        </w:tc>
      </w:tr>
      <w:tr>
        <w:trPr>
          <w:trHeight w:val="9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4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193884,1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71440,8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71440,8</w:t>
            </w:r>
          </w:p>
        </w:tc>
      </w:tr>
      <w:tr>
        <w:trPr>
          <w:trHeight w:val="7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</w:t>
            </w:r>
          </w:p>
        </w:tc>
      </w:tr>
      <w:tr>
        <w:trPr>
          <w:trHeight w:val="9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47742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5659,8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111954,6</w:t>
            </w:r>
          </w:p>
        </w:tc>
      </w:tr>
      <w:tr>
        <w:trPr>
          <w:trHeight w:val="12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109245,8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59447,3</w:t>
            </w:r>
          </w:p>
        </w:tc>
      </w:tr>
      <w:tr>
        <w:trPr>
          <w:trHeight w:val="15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49798,5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2708,8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2708,8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10488,7</w:t>
            </w:r>
          </w:p>
        </w:tc>
      </w:tr>
      <w:tr>
        <w:trPr>
          <w:trHeight w:val="9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 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10488,7</w:t>
            </w:r>
          </w:p>
        </w:tc>
      </w:tr>
      <w:tr>
        <w:trPr>
          <w:trHeight w:val="3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4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4268,7</w:t>
            </w:r>
          </w:p>
        </w:tc>
      </w:tr>
      <w:tr>
        <w:trPr>
          <w:trHeight w:val="4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6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58405,9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23569</w:t>
            </w:r>
          </w:p>
        </w:tc>
      </w:tr>
      <w:tr>
        <w:trPr>
          <w:trHeight w:val="7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23569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23569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</w:t>
            </w:r>
          </w:p>
        </w:tc>
      </w:tr>
      <w:tr>
        <w:trPr>
          <w:trHeight w:val="9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</w:t>
            </w:r>
          </w:p>
        </w:tc>
      </w:tr>
      <w:tr>
        <w:trPr>
          <w:trHeight w:val="7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</w:t>
            </w:r>
          </w:p>
        </w:tc>
      </w:tr>
      <w:tr>
        <w:trPr>
          <w:trHeight w:val="4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19585,1</w:t>
            </w:r>
          </w:p>
        </w:tc>
      </w:tr>
      <w:tr>
        <w:trPr>
          <w:trHeight w:val="6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17131,1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16641,1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7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9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9938,8</w:t>
            </w:r>
          </w:p>
        </w:tc>
      </w:tr>
      <w:tr>
        <w:trPr>
          <w:trHeight w:val="7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</w:p>
        </w:tc>
      </w:tr>
      <w:tr>
        <w:trPr>
          <w:trHeight w:val="2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</w:p>
        </w:tc>
      </w:tr>
      <w:tr>
        <w:trPr>
          <w:trHeight w:val="6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2863,8</w:t>
            </w:r>
          </w:p>
        </w:tc>
      </w:tr>
      <w:tr>
        <w:trPr>
          <w:trHeight w:val="6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2632,8</w:t>
            </w:r>
          </w:p>
        </w:tc>
      </w:tr>
      <w:tr>
        <w:trPr>
          <w:trHeight w:val="7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7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13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63097,9</w:t>
            </w:r>
          </w:p>
        </w:tc>
      </w:tr>
      <w:tr>
        <w:trPr>
          <w:trHeight w:val="3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10981,3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2451,7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2451,7</w:t>
            </w:r>
          </w:p>
        </w:tc>
      </w:tr>
      <w:tr>
        <w:trPr>
          <w:trHeight w:val="6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8529,6</w:t>
            </w:r>
          </w:p>
        </w:tc>
      </w:tr>
      <w:tr>
        <w:trPr>
          <w:trHeight w:val="7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8529,6</w:t>
            </w:r>
          </w:p>
        </w:tc>
      </w:tr>
      <w:tr>
        <w:trPr>
          <w:trHeight w:val="4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</w:t>
            </w:r>
          </w:p>
        </w:tc>
      </w:tr>
      <w:tr>
        <w:trPr>
          <w:trHeight w:val="4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</w:t>
            </w:r>
          </w:p>
        </w:tc>
      </w:tr>
      <w:tr>
        <w:trPr>
          <w:trHeight w:val="4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1969,6</w:t>
            </w:r>
          </w:p>
        </w:tc>
      </w:tr>
      <w:tr>
        <w:trPr>
          <w:trHeight w:val="7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1969,6</w:t>
            </w:r>
          </w:p>
        </w:tc>
      </w:tr>
      <w:tr>
        <w:trPr>
          <w:trHeight w:val="7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зонированию земель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</w:p>
        </w:tc>
      </w:tr>
      <w:tr>
        <w:trPr>
          <w:trHeight w:val="7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</w:p>
        </w:tc>
      </w:tr>
      <w:tr>
        <w:trPr>
          <w:trHeight w:val="6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400370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9134,2</w:t>
            </w:r>
          </w:p>
        </w:tc>
      </w:tr>
      <w:tr>
        <w:trPr>
          <w:trHeight w:val="7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9134,2</w:t>
            </w:r>
          </w:p>
        </w:tc>
      </w:tr>
      <w:tr>
        <w:trPr>
          <w:trHeight w:val="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1188,4</w:t>
            </w:r>
          </w:p>
        </w:tc>
      </w:tr>
      <w:tr>
        <w:trPr>
          <w:trHeight w:val="5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7945,8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391235,8</w:t>
            </w:r>
          </w:p>
        </w:tc>
      </w:tr>
      <w:tr>
        <w:trPr>
          <w:trHeight w:val="12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391235,8</w:t>
            </w:r>
          </w:p>
        </w:tc>
      </w:tr>
      <w:tr>
        <w:trPr>
          <w:trHeight w:val="9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390235,8</w:t>
            </w:r>
          </w:p>
        </w:tc>
      </w:tr>
      <w:tr>
        <w:trPr>
          <w:trHeight w:val="9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 поселковых (внутри городских) внутри районных общественных пассажирских перевозок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16304,7</w:t>
            </w:r>
          </w:p>
        </w:tc>
      </w:tr>
      <w:tr>
        <w:trPr>
          <w:trHeight w:val="6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2554,6</w:t>
            </w:r>
          </w:p>
        </w:tc>
      </w:tr>
      <w:tr>
        <w:trPr>
          <w:trHeight w:val="6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2554,6</w:t>
            </w:r>
          </w:p>
        </w:tc>
      </w:tr>
      <w:tr>
        <w:trPr>
          <w:trHeight w:val="6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предпринимательства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2554,6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13750,1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10497,5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10497,5</w:t>
            </w:r>
          </w:p>
        </w:tc>
      </w:tr>
      <w:tr>
        <w:trPr>
          <w:trHeight w:val="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3252,6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3252,6</w:t>
            </w:r>
          </w:p>
        </w:tc>
      </w:tr>
      <w:tr>
        <w:trPr>
          <w:trHeight w:val="4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5265,2</w:t>
            </w:r>
          </w:p>
        </w:tc>
      </w:tr>
      <w:tr>
        <w:trPr>
          <w:trHeight w:val="4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5265,2</w:t>
            </w:r>
          </w:p>
        </w:tc>
      </w:tr>
      <w:tr>
        <w:trPr>
          <w:trHeight w:val="4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5265,2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5265,2</w:t>
            </w:r>
          </w:p>
        </w:tc>
      </w:tr>
      <w:tr>
        <w:trPr>
          <w:trHeight w:val="5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1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6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-24224,8</w:t>
            </w:r>
          </w:p>
        </w:tc>
      </w:tr>
      <w:tr>
        <w:trPr>
          <w:trHeight w:val="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(использование профицита) бюджета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24224,8</w:t>
            </w:r>
          </w:p>
        </w:tc>
      </w:tr>
      <w:tr>
        <w:trPr>
          <w:trHeight w:val="5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38224,8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38224,8</w:t>
            </w:r>
          </w:p>
        </w:tc>
      </w:tr>
      <w:tr>
        <w:trPr>
          <w:trHeight w:val="4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38224,8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декабря 2008 года № С 14-1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Аккольского районного маслихата Акмолинской области от 26.10.2009 </w:t>
      </w:r>
      <w:r>
        <w:rPr>
          <w:rFonts w:ascii="Times New Roman"/>
          <w:b w:val="false"/>
          <w:i w:val="false"/>
          <w:color w:val="ff0000"/>
          <w:sz w:val="28"/>
        </w:rPr>
        <w:t>№ С 23-2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2009</w:t>
      </w:r>
      <w:r>
        <w:br/>
      </w:r>
      <w:r>
        <w:rPr>
          <w:rFonts w:ascii="Times New Roman"/>
          <w:b/>
          <w:i w:val="false"/>
          <w:color w:val="000000"/>
        </w:rPr>
        <w:t>
год с разделением на бюджетные программы, направленные</w:t>
      </w:r>
      <w:r>
        <w:br/>
      </w:r>
      <w:r>
        <w:rPr>
          <w:rFonts w:ascii="Times New Roman"/>
          <w:b/>
          <w:i w:val="false"/>
          <w:color w:val="000000"/>
        </w:rPr>
        <w:t>
на реализацию бюджетных инвестиционных проектов(программ) и</w:t>
      </w:r>
      <w:r>
        <w:br/>
      </w:r>
      <w:r>
        <w:rPr>
          <w:rFonts w:ascii="Times New Roman"/>
          <w:b/>
          <w:i w:val="false"/>
          <w:color w:val="000000"/>
        </w:rPr>
        <w:t>
формирование или увеличение уставного капитала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656"/>
        <w:gridCol w:w="1050"/>
        <w:gridCol w:w="897"/>
        <w:gridCol w:w="7725"/>
        <w:gridCol w:w="1881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147580,8</w:t>
            </w:r>
          </w:p>
        </w:tc>
      </w:tr>
      <w:tr>
        <w:trPr>
          <w:trHeight w:val="45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144480,8</w:t>
            </w:r>
          </w:p>
        </w:tc>
      </w:tr>
      <w:tr>
        <w:trPr>
          <w:trHeight w:val="48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93114,8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93114,8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93114,8</w:t>
            </w:r>
          </w:p>
        </w:tc>
      </w:tr>
      <w:tr>
        <w:trPr>
          <w:trHeight w:val="94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47742</w:t>
            </w:r>
          </w:p>
        </w:tc>
      </w:tr>
      <w:tr>
        <w:trPr>
          <w:trHeight w:val="3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30250,8</w:t>
            </w:r>
          </w:p>
        </w:tc>
      </w:tr>
      <w:tr>
        <w:trPr>
          <w:trHeight w:val="115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</w:t>
            </w:r>
          </w:p>
        </w:tc>
      </w:tr>
      <w:tr>
        <w:trPr>
          <w:trHeight w:val="36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</w:t>
            </w:r>
          </w:p>
        </w:tc>
      </w:tr>
      <w:tr>
        <w:trPr>
          <w:trHeight w:val="64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водопровода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Ивановское Аккольского района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</w:t>
            </w:r>
          </w:p>
        </w:tc>
      </w:tr>
      <w:tr>
        <w:trPr>
          <w:trHeight w:val="3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31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126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31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126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и 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по строительству дороги 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85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1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5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6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декабря 2008 года № С 14-1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районного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820"/>
        <w:gridCol w:w="846"/>
        <w:gridCol w:w="807"/>
        <w:gridCol w:w="836"/>
        <w:gridCol w:w="8909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5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4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декабря 2008 года № С 14-1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Аккольского районного маслихата Акмолинской области от 26.11.2009 </w:t>
      </w:r>
      <w:r>
        <w:rPr>
          <w:rFonts w:ascii="Times New Roman"/>
          <w:b w:val="false"/>
          <w:i w:val="false"/>
          <w:color w:val="ff0000"/>
          <w:sz w:val="28"/>
        </w:rPr>
        <w:t>№ С 24-1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реализуемых акимами города</w:t>
      </w:r>
      <w:r>
        <w:br/>
      </w:r>
      <w:r>
        <w:rPr>
          <w:rFonts w:ascii="Times New Roman"/>
          <w:b/>
          <w:i w:val="false"/>
          <w:color w:val="000000"/>
        </w:rPr>
        <w:t>
районного значения, аула (села), аульного (сельского)</w:t>
      </w:r>
      <w:r>
        <w:br/>
      </w:r>
      <w:r>
        <w:rPr>
          <w:rFonts w:ascii="Times New Roman"/>
          <w:b/>
          <w:i w:val="false"/>
          <w:color w:val="000000"/>
        </w:rPr>
        <w:t>
округа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44"/>
        <w:gridCol w:w="792"/>
        <w:gridCol w:w="792"/>
        <w:gridCol w:w="8179"/>
        <w:gridCol w:w="2329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59576,7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49088</w:t>
            </w:r>
          </w:p>
        </w:tc>
      </w:tr>
      <w:tr>
        <w:trPr>
          <w:trHeight w:val="8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49088</w:t>
            </w:r>
          </w:p>
        </w:tc>
      </w:tr>
      <w:tr>
        <w:trPr>
          <w:trHeight w:val="7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49088</w:t>
            </w:r>
          </w:p>
        </w:tc>
      </w:tr>
      <w:tr>
        <w:trPr>
          <w:trHeight w:val="7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49088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Богембай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3356,5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3718,8</w:t>
            </w:r>
          </w:p>
        </w:tc>
      </w:tr>
      <w:tr>
        <w:trPr>
          <w:trHeight w:val="1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Искровского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</w:t>
            </w:r>
          </w:p>
        </w:tc>
      </w:tr>
      <w:tr>
        <w:trPr>
          <w:trHeight w:val="1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3585,7</w:t>
            </w:r>
          </w:p>
        </w:tc>
      </w:tr>
      <w:tr>
        <w:trPr>
          <w:trHeight w:val="1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Минского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3672,6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3936,6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3973,5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Жалгыз карагай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3226,8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Кырык-Кудукского сельского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2643,5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10488,7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10488,7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округа.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10488,7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4268,7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4268,7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1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