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8642" w14:textId="d538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призывному участку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30 декабря 2008 года № 33. Зарегистрировано Управлением юстиции Атбасарского района Акмолинской области 2 февраля 2009 года № 1-5-105. Утратило силу - постановлением акима Атбасарского района Акмолинской области от 25 мая 2009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 Атбасарского района Акмолинской области от 25.05.2009 № 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обеспечения организованного проведения приписки граждан к призывному участку для постановки их на воинский учет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призывной участок для приписки граждан мужского пола, которым в год приписки исполняется семнадцать лет, к призывному участку для постановки их на воинский учет. Приписку граждан к призывному участку провести в январе-марте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призывной пункт в государственном учреждении (далее ГУ) «Объединенный отдел по делам обороны города Атбасара» по адресу: Акмолинская область, Атбасарский район, город Атбасар, улица Луки Белаша, дом 52/1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ГУ «Объединенный отдел по делам обороны города Атбасара» Турманову М.Е. (по согласованию) организовать вызов граждан, подлежащих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ГУ «Атбасарская центральная районная больница» Махамбетовой Т.М. (по согласованию) и главному врачу государственного коммунального казенного предприятия «Атбасарская районная поликлиника» Панасюра С.А. (по согласованию) обеспечить районную медицинскую комиссию необходимыми врачами-специалистами и средним медицинским персоналом для проведения медицинского освидетельствования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Расходы, связанные с выполнением мероприятий по приписке граждан к призывному участку, осуществить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ГУ «Объединенный отдел по делам обороны города Атбасара» Турманову М.Е. (по согласованию) о результатах приписки граждан к призывному участку информировать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решение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управлении юстиции Атбасарского района и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Р     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предприятия «Атбасарская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районная поликлиника»                            С. Панасюра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«Атбасарская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центральная районная больница»                   Т.Махамбетова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 делам обороны города Атбасара»                М. Турманов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СПРАВКА-ОБОСНОВАНИЕ</w:t>
      </w:r>
      <w:r>
        <w:br/>
      </w:r>
      <w:r>
        <w:rPr>
          <w:rFonts w:ascii="Times New Roman"/>
          <w:b/>
          <w:i w:val="false"/>
          <w:color w:val="000000"/>
        </w:rPr>
        <w:t>
к решению акима Атбасарского района от 30 декабря 2008 года</w:t>
      </w:r>
      <w:r>
        <w:br/>
      </w:r>
      <w:r>
        <w:rPr>
          <w:rFonts w:ascii="Times New Roman"/>
          <w:b/>
          <w:i w:val="false"/>
          <w:color w:val="000000"/>
        </w:rPr>
        <w:t>
№ 33 «О проведении приписки граждан к призывному участку в 2009 году».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804"/>
        <w:gridCol w:w="752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сведений, которые должны быть отражены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представивший нормативный правовой акт.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Атбасарского района.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принятия нормативного правового акта (компетенция органа) со ссылкой на соответствующую норму нормативного правового акта.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воинской обязанности и воинской службе», статьи 31,37 Закона Республики Казахстан от 23 января 2001 года «О местном государственном управлении в Республики Казахстан».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необходимости принятия нормативного правового акта (конкретные цели, мотивы и в связи с чем, принят акт).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принято в целях обеспечения проведения организованного принятия граждан на воинский учет, определения их количества, степени готовности к воинской службе, установления общеоброзовательного уровня физической подготовки и приписки граждан к призывному участку объединенного отдела по делам обороны города Атбасара.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ранее принятых нормативных правовых актах по данному вопросу и подготовке предложений об их изменении или признании утратившими силу в связи с принятием нормативного правового акта.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Атбасарского района от 24 декабря 2007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проведении приписки граждан 1990 года рождения к призывному участку»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ранее принятых нормативных правовых актах по данному вопросу, в государственной регистрации которых было отказано или возвращено без проведения юридической экспертизы с указанием реквизитов актов об их отмене.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 Атбасарского района от 1 декабря 2008 года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проведении приписки граждан 1992 года рождения к призывному участку».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акима Атбасарского района от 26 декабря 2008 года № 32 «Об отмене решения акима Атбасарского района».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 ли данный нормативный правовой акт увеличение расходов или сокращение поступлений республиканского или местного бюджетов.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предусматривает.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согласовании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заинтересованными государственными органами.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 государственным коммунальным казенным предприятием «Атбасарская районная поликлиника», государственными учреждениями «Атбасарская центральная районная больница», «Объедененный отдел по делам обороны города Атбасара».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государственно-правовой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аппарата акима Атбасарского района             А.Гавриленко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