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57cc" w14:textId="2045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Буландынскому району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19 марта 2008 года № а-3/48. Зарегистрировано Управлением юстиции Буландынского района Акмолинской области 17 апреля 2008 года № 1-7-65. Утратило силу - постановлением акимата Буландинского района  Акмолинской области от 19 февраля 2010 года № а-02/257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Буландинского района  Акмолинской области от 19.02.2010 № а-02/257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защите инвлидов в Республике Казахстан»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2001года, в целях социальной защиты инвалидов, испытывающих трудности в поиске работы,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квоту рабочих мест для инвалидов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 и количество рабочих мест для трудоустройства инвалидов по Буландынскому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постановления возложить на заместителя Акима района Еслямову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Данное постановление распространяется на правоотношения, возникшие с 3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 момента государственной регистрации в Управлении юстиции Буландынского района и вводится в действие со дня официального опубликования в районной газете.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Е.Б.Нугманов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«Буландынская районная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                                  Г.К.Садвокасова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С.Т.Азнабаева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«Буландынская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                               О.Г.Букарь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медико–социального учреждения              В.П.Нечитайло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К.Н.Исмагамбетова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Буландынской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первичной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казахского общества слепых                 С.К.Акимбаев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«Буландынский каменный карьер»             Т.Е.Шоланов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марта 2008 года № а-3/48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 и количество рабочих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трудоустройства инвалидов по Буландынскому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152"/>
        <w:gridCol w:w="3373"/>
      </w:tblGrid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«Буландынская районная больница»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Буландынского района»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«Буландынская районная поликлиника»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Буландынское медико-социальное учреждение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Буландынская районная первичная организация Акмолинсккого филиала Казахского общества слепых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«Буландынский каменный карьер»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