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c91c" w14:textId="dabc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24 февраля 2005 года N С16-5 "Об утверждении Правил оказания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2008 года N 4С10-10. Зарегистрировано Управлением юстиции Егиндыкольского района Акмолинской области 14 января 2009 года N 1-8-74. Утратило силу в связи с истечением срока применения - (письмо Егиндыкольского районного маслихата Акмолинской области от 5 июня 2014 года № 93)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05.06.2014 № 93).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  Казахстан» и по предложению акимата района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Егиндыкольского районного маслихата «Об утверждении Правил оказания социальной помощи отдельным категориям нуждающихся граждан» от 24 февраля 2005 года № С16-5 (зарегистрированное в Региональном Реестре государственной  регистрации нормативных правовых актов № 3111, опубликованное 8 апреля 2005 года в районной еженедельной газете «Шұғыла-Целинная  нива») с последующими изменениями и дополнениями, внесенными  решениями районного маслихата от 2 июня 2005 года № С19-3 «О внесении изменений и дополнений в решение районного маслихата от 24  февраля 2005 года № С16-5 «Об утверждении Правил оказания социальной помощи отдельным категориям нуждающихся граждан» (зарегистрированное в Региональном Реестре государственной регистрации нормативных  правовых актов № 1-8-10, опубликованные 17 июня 2005 года в  районной  еженедельной газете «Шұғыла-Целинная нива» № 23), от 5 октября 2005 года № С22-5 «О внесении изменений в решение районного маслихата от 24 февраля 2005 года  № С16-5 «Об утверждении Правил оказания социальной помощи отдельным категориям нуждающихся граждан» (зарегистрированное Региональном Реестре государственной регистрации  нормативных правовых актов № 1-8-20, опубликованное 31 октября 2005 года в районной еженедельной газете «Шұғыла-Целинная нива» № 40), от  12 декабря 2007 года № 4С4-4 «О внесении дополнений в решение районного маслихата от 24 февраля 2005 года № С16-5 «Об утверждении Правил оказания социальной помощи отдельным категориям нуждающихся граждан» (зарегистрированное Региональном Реестре государственной регистрации нормативных правовых актов № 1-8-60, опубликованное 10 января 2008 года в районной еженедельной газете «Шұғыла-Целинная  нива» № 1), от 26 июня 2008 года № 4С6-6 «О внесении дополнений в решение районного маслихата от 24 февраля 2005 года «Об утверждении Правил оказания социальной помощи отдельным категориям нуждающихся граждан» (зарегистрированное Региональном Реестре государственной регистрации нормативных правовых актов № 1-8-70, опубликованное 21 июля 2008 года в районной еженедельной газете «Шұғыла-Целинная нива» № 27)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 пункта 15-1 главы 2 дополнить следующими словами « и возмещение расходов на коммунальные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15-1  главы 2 дополнить подпунктом 4 следующего  содержания: «4) студентам 5-6 курсов высших учебных заведений на оплату за обучение»;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главу 4 дополнить пунктом 12-2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12-2. На оплату за обучение студентов 5-6 курсов в предельном  размере до 300000 (триста) тысяч тенге на одного обучающегося»;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главу 5 дополнить пунктом 14-2 следующего содержания: «14-2.На основании подтверждающего документа с учебного заведения,  где обучается студент».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управление юстиции Егиндыкольского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С.Джусупова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маслихата: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                     А.Казбеков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                     Ж.Серкебаев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