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d5af" w14:textId="487d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Ерейментауском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Ерейментауского районного маслихата Акмолинской области от 22 декабря 2008 года № а-13/294. Зарегистрировано Управлением юстиции Ерейментауского района Акмолинской области 23 января 2009 года № 1-9-110. Утратило силу постановлением акимата Ерейментауского района Акмолинской области от 30 декабря 2009 года № а-13/358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акимата Ерейментауского района Акмолинской области от 30.12.2009 </w:t>
      </w:r>
      <w:r>
        <w:rPr>
          <w:rFonts w:ascii="Times New Roman"/>
          <w:b w:val="false"/>
          <w:i w:val="false"/>
          <w:color w:val="000000"/>
          <w:sz w:val="28"/>
        </w:rPr>
        <w:t>№ а-13/358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Ерейментауском районе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 в Ерейментауском районе,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Ерейментауского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с их согласия на общественные работы в порядке очередности,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первую очередь направлять безработных,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«Отдел финансов Ерейментауского района» финансирование общественных работ производить в пределах средств, предусмотренных в бюджете района на 2009 год в размере минимальной месячной заработной 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«О республиканском бюджете на 2009-2011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Ерейментауского района «Об организации оплачиваемых общественных работ в Ерейментауском районе в 2008 году» от 14 июля 2008 года № а-8/163 (зарегистрированное в Региональном Реестре государственной регистрации нормативных правовых актов № 1-9-105, опубликованное 23 августа 2008 года в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С.Дюсембаеву.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Действие настоящего постановления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«Настоящее постановление вступает в силу со дня государственной регистрации в Управлении юстиции Ерейментауского района Акмолинской области и вводится в действие со дня официального опубликования»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8 с изменениями, внесенными постановлением акимата Ерейментауского района Акмолинской области от 02.03.2009 </w:t>
      </w:r>
      <w:r>
        <w:rPr>
          <w:rFonts w:ascii="Times New Roman"/>
          <w:b w:val="false"/>
          <w:i w:val="false"/>
          <w:color w:val="000000"/>
          <w:sz w:val="28"/>
        </w:rPr>
        <w:t>а-3/50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 Н.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«Отдел по делам обороны                        Ставничий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Ерейментауского района»                        Игорь Николаевич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Ерейментауского района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архивов и документации Акмолинской             Сыздыков Серик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области»                                       Сыздыкович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Государственное учреждение «Управление         Кусаинов Каиржан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юстиции Ерейментауского района»                Жагалбайлынович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Государственное учреждение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Внутренних 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Области Министерства Внутренних дел            Шаймергенов Канат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Казахстан»                          Саматович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а-13/294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 в Ерейментауском районе, виды, объемы и конкретные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условия общественных работ, размеры оплаты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529"/>
        <w:gridCol w:w="3514"/>
        <w:gridCol w:w="983"/>
        <w:gridCol w:w="3234"/>
        <w:gridCol w:w="2390"/>
      </w:tblGrid>
      <w:tr>
        <w:trPr>
          <w:trHeight w:val="16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и источники финансирования</w:t>
            </w:r>
          </w:p>
        </w:tc>
      </w:tr>
      <w:tr>
        <w:trPr>
          <w:trHeight w:val="14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Ерейментау»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социальных карт по городу.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и мусора.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Тайбайского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квартир одиноких и престарелых пенсионеров и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Койтасского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Павловского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разборке бесхозных сооружений.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квартир одиноких и престарелых пенсионеров и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объектов социально- культурного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Новодолинского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  Олжабай батыра»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 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разборке бесхозных строений.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квартир одиноких и престарелых пенсионеров и инвалидов.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 Ремонт квартир одиноких и престарелых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котельной аппарата акима.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21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объектов социально-культурного назначения.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23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(благоустройство и озеленение).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объектов социально- культурного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Постройка снежного городка.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4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благоустройство). Помощь по оформлению социальных карт, подворный обход и перепись населения.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разборке бесхозных строений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населенных пунктов.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7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благоустройство). 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разборке  бесхозных строений.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4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оформлению социальных карт, подворный обход и 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разборке  бесхозных строений.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населенных пунктов.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«Ерейментауский районный отдел по делам обороны Акмолинской области»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и оформление личных дел призывников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Ерейментауского района Управления архивов и документации Акмолинской области»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реставрации архивных документов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  «Управление юстиции по Ерейментаускому району»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обработке архивных документов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оформлении документов по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 оформлении документов техосмотра.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Нормальная продолжительность рабочего времени, возможен неполный рабочий день и гибкий график работы для безработных, входящих в целевые группы.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13470 тенге, при нормальной продолжительности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