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d822" w14:textId="5aed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октября 2007 года № С-3/3 "Об утверждении Правил оказания социальной помощи отдельным категориям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22 декабря 2008 года № С-11/8. Зарегистрировано Управлением юстиции Енбекшильдерского района Акмолинской области 26 января 2009 года № 1-10-80. Утратило силу - решением Енбекшильдерского районного маслихата Акмолинской области от 2 июля 2010 года № С24/5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Енбекшильдерского районного маслихата Акмолинской области от 02.07.2010 </w:t>
      </w:r>
      <w:r>
        <w:rPr>
          <w:rFonts w:ascii="Times New Roman"/>
          <w:b w:val="false"/>
          <w:i w:val="false"/>
          <w:color w:val="ff0000"/>
          <w:sz w:val="28"/>
        </w:rPr>
        <w:t>№ С24/5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>П-5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«Об утверждении Правил оказания социальной помощи отдельным категориям нуждающихся граждан» от 15 октября 2007 года № С-3/3 (зарегистрировано в Региональном Реестре государственной регистрации нормативных правовых актов за № 1-10-66, опубликовано 30 ноября 2007 года в районной газете «Жаңа дәуір» и 1 декабря 2007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Правил оказания социальной помощи отдельным категориям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«в размере годовой суммы обучения, определенной учебным заведением»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слова «согласно утвержденных сумм на бюджетной комиссии за предыдущий год»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бюджета и финансов, законности и правопорядка.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Енбекшильдерского района и вводится  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 З.Кусаинова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 М. 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              Т.Абуова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       А. 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 Б.Бейсенова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