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42be" w14:textId="d2b4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постоянно проживающим в Енбекшильдерском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Енбекшильдерского районного маслихата Акмолинской области от 22 декабря 2008 года № С-11/6. Зарегистрировано Управлением юстиции Енбекшильдерского района Акмолинской области 28 января 2009 года № 1-10-81. Утратило силу решением Енбекшильдерского районного маслихата Акмолинской области от 26 апреля 2013 года № С-15/6</w:t>
      </w:r>
    </w:p>
    <w:p>
      <w:pPr>
        <w:spacing w:after="0"/>
        <w:ind w:left="0"/>
        <w:jc w:val="both"/>
      </w:pPr>
      <w:r>
        <w:rPr>
          <w:rFonts w:ascii="Times New Roman"/>
          <w:b w:val="false"/>
          <w:i w:val="false"/>
          <w:color w:val="ff0000"/>
          <w:sz w:val="28"/>
        </w:rPr>
        <w:t xml:space="preserve">      Сноска. Утратило силу решением Енбекшильдерского районного маслихата Акмолинской области от 26.04.2013 </w:t>
      </w:r>
      <w:r>
        <w:rPr>
          <w:rFonts w:ascii="Times New Roman"/>
          <w:b w:val="false"/>
          <w:i w:val="false"/>
          <w:color w:val="ff0000"/>
          <w:sz w:val="28"/>
        </w:rPr>
        <w:t>№ С-15/6</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xml:space="preserve">      Сноска. Заголовок решения в редакции решения Енбекшильдерского районного маслихата Акмолинской области от 26.04.2012 </w:t>
      </w:r>
      <w:r>
        <w:rPr>
          <w:rFonts w:ascii="Times New Roman"/>
          <w:b w:val="false"/>
          <w:i w:val="false"/>
          <w:color w:val="ff0000"/>
          <w:sz w:val="28"/>
        </w:rPr>
        <w:t>№ С-4/4</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статьи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постановлении Правительства Республики Казахстан от 14 апреля 2009 года № 512 </w:t>
      </w:r>
      <w:r>
        <w:rPr>
          <w:rFonts w:ascii="Times New Roman"/>
          <w:b w:val="false"/>
          <w:i w:val="false"/>
          <w:color w:val="000000"/>
          <w:sz w:val="28"/>
        </w:rPr>
        <w:t>«О некоторых вопросах компенсации повышения тарифов абонентской платы за оказание услуг телекоммуникаций социально защищаемым гражданам»</w:t>
      </w:r>
      <w:r>
        <w:rPr>
          <w:rFonts w:ascii="Times New Roman"/>
          <w:b w:val="false"/>
          <w:i w:val="false"/>
          <w:color w:val="000000"/>
          <w:sz w:val="28"/>
        </w:rPr>
        <w:t>, от 30 декабря 2009 года № 2314 </w:t>
      </w:r>
      <w:r>
        <w:rPr>
          <w:rFonts w:ascii="Times New Roman"/>
          <w:b w:val="false"/>
          <w:i w:val="false"/>
          <w:color w:val="000000"/>
          <w:sz w:val="28"/>
        </w:rPr>
        <w:t>«Об утверждении правил предоставления жилищной помощи»</w:t>
      </w:r>
      <w:r>
        <w:rPr>
          <w:rFonts w:ascii="Times New Roman"/>
          <w:b w:val="false"/>
          <w:i w:val="false"/>
          <w:color w:val="000000"/>
          <w:sz w:val="28"/>
        </w:rPr>
        <w:t xml:space="preserve"> Енбекшильдерский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ff0000"/>
          <w:sz w:val="28"/>
        </w:rPr>
        <w:t xml:space="preserve">      Сноска. Преамбула в редакции решения Енбекшильдерского районного маслихата Акмолинской области от 02.07.2010 </w:t>
      </w:r>
      <w:r>
        <w:rPr>
          <w:rFonts w:ascii="Times New Roman"/>
          <w:b w:val="false"/>
          <w:i w:val="false"/>
          <w:color w:val="000000"/>
          <w:sz w:val="28"/>
        </w:rPr>
        <w:t>№ С-24/4</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и услуг телефонной абонентской связи в Енбекшильдерском районе.</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социально-экономического развития, бюджета и финансов, законности и правопорядка.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З.Кусаинов</w:t>
      </w:r>
    </w:p>
    <w:p>
      <w:pPr>
        <w:spacing w:after="0"/>
        <w:ind w:left="0"/>
        <w:jc w:val="both"/>
      </w:pPr>
      <w:r>
        <w:rPr>
          <w:rFonts w:ascii="Times New Roman"/>
          <w:b w:val="false"/>
          <w:i/>
          <w:color w:val="000000"/>
          <w:sz w:val="28"/>
        </w:rPr>
        <w:t xml:space="preserve">      Секретарь районного </w:t>
      </w:r>
      <w:r>
        <w:br/>
      </w:r>
      <w:r>
        <w:rPr>
          <w:rFonts w:ascii="Times New Roman"/>
          <w:b w:val="false"/>
          <w:i w:val="false"/>
          <w:color w:val="000000"/>
          <w:sz w:val="28"/>
        </w:rPr>
        <w:t>
</w:t>
      </w:r>
      <w:r>
        <w:rPr>
          <w:rFonts w:ascii="Times New Roman"/>
          <w:b w:val="false"/>
          <w:i/>
          <w:color w:val="000000"/>
          <w:sz w:val="28"/>
        </w:rPr>
        <w:t>      маслихата                                  М.Исажанов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района                                Т.Хамитов</w:t>
      </w:r>
    </w:p>
    <w:p>
      <w:pPr>
        <w:spacing w:after="0"/>
        <w:ind w:left="0"/>
        <w:jc w:val="both"/>
      </w:pPr>
      <w:r>
        <w:rPr>
          <w:rFonts w:ascii="Times New Roman"/>
          <w:b w:val="false"/>
          <w:i/>
          <w:color w:val="000000"/>
          <w:sz w:val="28"/>
        </w:rPr>
        <w:t>      Начальник отдела занятости</w:t>
      </w:r>
      <w:r>
        <w:br/>
      </w:r>
      <w:r>
        <w:rPr>
          <w:rFonts w:ascii="Times New Roman"/>
          <w:b w:val="false"/>
          <w:i w:val="false"/>
          <w:color w:val="000000"/>
          <w:sz w:val="28"/>
        </w:rPr>
        <w:t>
</w:t>
      </w:r>
      <w:r>
        <w:rPr>
          <w:rFonts w:ascii="Times New Roman"/>
          <w:b w:val="false"/>
          <w:i/>
          <w:color w:val="000000"/>
          <w:sz w:val="28"/>
        </w:rPr>
        <w:t>      и социальных программ                      Т.Абуова</w:t>
      </w:r>
    </w:p>
    <w:p>
      <w:pPr>
        <w:spacing w:after="0"/>
        <w:ind w:left="0"/>
        <w:jc w:val="both"/>
      </w:pPr>
      <w:r>
        <w:rPr>
          <w:rFonts w:ascii="Times New Roman"/>
          <w:b w:val="false"/>
          <w:i/>
          <w:color w:val="000000"/>
          <w:sz w:val="28"/>
        </w:rPr>
        <w:t>      Начальник отдела финансов                  А.Бекенов</w:t>
      </w:r>
    </w:p>
    <w:p>
      <w:pPr>
        <w:spacing w:after="0"/>
        <w:ind w:left="0"/>
        <w:jc w:val="both"/>
      </w:pPr>
      <w:r>
        <w:rPr>
          <w:rFonts w:ascii="Times New Roman"/>
          <w:b w:val="false"/>
          <w:i/>
          <w:color w:val="000000"/>
          <w:sz w:val="28"/>
        </w:rPr>
        <w:t xml:space="preserve">      Начальник отдела </w:t>
      </w:r>
      <w:r>
        <w:br/>
      </w:r>
      <w:r>
        <w:rPr>
          <w:rFonts w:ascii="Times New Roman"/>
          <w:b w:val="false"/>
          <w:i w:val="false"/>
          <w:color w:val="000000"/>
          <w:sz w:val="28"/>
        </w:rPr>
        <w:t>
</w:t>
      </w:r>
      <w:r>
        <w:rPr>
          <w:rFonts w:ascii="Times New Roman"/>
          <w:b w:val="false"/>
          <w:i/>
          <w:color w:val="000000"/>
          <w:sz w:val="28"/>
        </w:rPr>
        <w:t>      экономики и бюджетного</w:t>
      </w:r>
      <w:r>
        <w:br/>
      </w:r>
      <w:r>
        <w:rPr>
          <w:rFonts w:ascii="Times New Roman"/>
          <w:b w:val="false"/>
          <w:i w:val="false"/>
          <w:color w:val="000000"/>
          <w:sz w:val="28"/>
        </w:rPr>
        <w:t>
</w:t>
      </w:r>
      <w:r>
        <w:rPr>
          <w:rFonts w:ascii="Times New Roman"/>
          <w:b w:val="false"/>
          <w:i/>
          <w:color w:val="000000"/>
          <w:sz w:val="28"/>
        </w:rPr>
        <w:t>      планирования                               Б.Бейсенова</w:t>
      </w:r>
    </w:p>
    <w:bookmarkStart w:name="z5" w:id="2"/>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Енбекшильдерского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22 декабря 2008 года № С-11/6</w:t>
      </w:r>
    </w:p>
    <w:bookmarkEnd w:id="2"/>
    <w:p>
      <w:pPr>
        <w:spacing w:after="0"/>
        <w:ind w:left="0"/>
        <w:jc w:val="left"/>
      </w:pPr>
      <w:r>
        <w:rPr>
          <w:rFonts w:ascii="Times New Roman"/>
          <w:b/>
          <w:i w:val="false"/>
          <w:color w:val="000000"/>
        </w:rPr>
        <w:t xml:space="preserve"> Правила предоставления жилищной помощи</w:t>
      </w:r>
      <w:r>
        <w:br/>
      </w:r>
      <w:r>
        <w:rPr>
          <w:rFonts w:ascii="Times New Roman"/>
          <w:b/>
          <w:i w:val="false"/>
          <w:color w:val="000000"/>
        </w:rPr>
        <w:t>
малообеспеченным семьям (гражданам)постоянно</w:t>
      </w:r>
      <w:r>
        <w:br/>
      </w:r>
      <w:r>
        <w:rPr>
          <w:rFonts w:ascii="Times New Roman"/>
          <w:b/>
          <w:i w:val="false"/>
          <w:color w:val="000000"/>
        </w:rPr>
        <w:t>
проживающим в Енбекшильдерском районе</w:t>
      </w:r>
    </w:p>
    <w:p>
      <w:pPr>
        <w:spacing w:after="0"/>
        <w:ind w:left="0"/>
        <w:jc w:val="both"/>
      </w:pPr>
      <w:r>
        <w:rPr>
          <w:rFonts w:ascii="Times New Roman"/>
          <w:b w:val="false"/>
          <w:i w:val="false"/>
          <w:color w:val="ff0000"/>
          <w:sz w:val="28"/>
        </w:rPr>
        <w:t xml:space="preserve">      Сноска. Заголовок правил в редакции решения Енбекшильдерского районного маслихата Акмолинской области от 26.04.2012 </w:t>
      </w:r>
      <w:r>
        <w:rPr>
          <w:rFonts w:ascii="Times New Roman"/>
          <w:b w:val="false"/>
          <w:i w:val="false"/>
          <w:color w:val="ff0000"/>
          <w:sz w:val="28"/>
        </w:rPr>
        <w:t>№ С-4/4</w:t>
      </w:r>
      <w:r>
        <w:rPr>
          <w:rFonts w:ascii="Times New Roman"/>
          <w:b w:val="false"/>
          <w:i w:val="false"/>
          <w:color w:val="ff0000"/>
          <w:sz w:val="28"/>
        </w:rPr>
        <w:t xml:space="preserve"> (вводится в действие со дня официального опубликования).</w:t>
      </w:r>
    </w:p>
    <w:bookmarkStart w:name="z6"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Настоящие Правила разработаны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и определяют порядок предоставления жилищной помощи.</w:t>
      </w:r>
      <w:r>
        <w:br/>
      </w:r>
      <w:r>
        <w:rPr>
          <w:rFonts w:ascii="Times New Roman"/>
          <w:b w:val="false"/>
          <w:i w:val="false"/>
          <w:color w:val="000000"/>
          <w:sz w:val="28"/>
        </w:rPr>
        <w:t>
      2. Жилищная помощь предоставляется за счет средств районного бюджета малообеспеченным семьям (гражданам), постоянно проживающим в Енбекшильдерском районе для возмещения затрат по оплате:</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 допустимого уровня расходов семьи (граждан) на эти цели;</w:t>
      </w:r>
      <w:r>
        <w:br/>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Енбекшильдерского районного маслихата Акмолинской области от 09.01.2013 </w:t>
      </w:r>
      <w:r>
        <w:rPr>
          <w:rFonts w:ascii="Times New Roman"/>
          <w:b w:val="false"/>
          <w:i w:val="false"/>
          <w:color w:val="000000"/>
          <w:sz w:val="28"/>
        </w:rPr>
        <w:t>№ С-12/4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3. Оплата на содержание жилища и потребление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18 квадратных метров на человека. Для одиноко проживающих граждан за норму площади жилья, обеспечиваемую компенсационными мерами принимается 30 квадратных метров, но не менее площади однокомнатной квартиры.</w:t>
      </w:r>
      <w:r>
        <w:br/>
      </w:r>
      <w:r>
        <w:rPr>
          <w:rFonts w:ascii="Times New Roman"/>
          <w:b w:val="false"/>
          <w:i w:val="false"/>
          <w:color w:val="000000"/>
          <w:sz w:val="28"/>
        </w:rPr>
        <w:t>
      4. Жилищная помощь оказывается за счет бюджетных средств лицам, постоянно проживающим в данной местности и являющимся собственниками или нанимателями (арендаторами) жилища.</w:t>
      </w:r>
      <w:r>
        <w:br/>
      </w:r>
      <w:r>
        <w:rPr>
          <w:rFonts w:ascii="Times New Roman"/>
          <w:b w:val="false"/>
          <w:i w:val="false"/>
          <w:color w:val="000000"/>
          <w:sz w:val="28"/>
        </w:rPr>
        <w:t>
      5. Жилищная помощь назначается при превышении фактических расходов семьи на оплату содержания жилища и потребления коммунальных услуг и услуг связи в части увеличения абонентской платы за телефон, подключенный к городской сети телекоммуникаций, над долей предельно допустимых затрат на эти цели.</w:t>
      </w:r>
      <w:r>
        <w:br/>
      </w:r>
      <w:r>
        <w:rPr>
          <w:rFonts w:ascii="Times New Roman"/>
          <w:b w:val="false"/>
          <w:i w:val="false"/>
          <w:color w:val="000000"/>
          <w:sz w:val="28"/>
        </w:rPr>
        <w:t>
      6.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15% (процентов).</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Енбекшильдерского районного маслихата Акмолинской области от 09.01.2013 </w:t>
      </w:r>
      <w:r>
        <w:rPr>
          <w:rFonts w:ascii="Times New Roman"/>
          <w:b w:val="false"/>
          <w:i w:val="false"/>
          <w:color w:val="000000"/>
          <w:sz w:val="28"/>
        </w:rPr>
        <w:t>№ С-12/4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7. Семьи и лица, имеющие право на получение жилищного пособия согласно пункта 2 настоящих Правил, в случаях, предусмотренных законодательством Республики Казахстан, имеют право на компенсацию затрат на капитальный ремонт общего имущества кондоминиума после завершения ремонтных работ.</w:t>
      </w:r>
      <w:r>
        <w:br/>
      </w:r>
      <w:r>
        <w:rPr>
          <w:rFonts w:ascii="Times New Roman"/>
          <w:b w:val="false"/>
          <w:i w:val="false"/>
          <w:color w:val="000000"/>
          <w:sz w:val="28"/>
        </w:rPr>
        <w:t>
      8. Нормативы потребления коммунальных услуг (водоснабжение, газоснабжение, канализация, электроснабжение, теплоснабжение, мусороудаление), устанавливаются исходя из фактического потребления, но не более предельных величин согласно расчетов по СНиПу (строительные нормы и правила).</w:t>
      </w:r>
      <w:r>
        <w:br/>
      </w:r>
      <w:r>
        <w:rPr>
          <w:rFonts w:ascii="Times New Roman"/>
          <w:b w:val="false"/>
          <w:i w:val="false"/>
          <w:color w:val="000000"/>
          <w:sz w:val="28"/>
        </w:rPr>
        <w:t>
      9. В случае, если нормативы и тарифы на содержание жилища и потребление коммунальных услуг не определены в установленном законодательством порядке, возмещение затрат производится по фактическим расходам, но не более установленных нормативов потребления коммунальных услуг.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или за последний квартал, в котором услуги оказывались в полном объеме, на основании показаний приборов учета, но не более установленных нормативов потребления коммунальных услуг. Расходы, принимаемые к расчету в апреле месяце, берутся по фактическим затратам согласно предъявленных квитанций за апрель.</w:t>
      </w:r>
      <w:r>
        <w:br/>
      </w:r>
      <w:r>
        <w:rPr>
          <w:rFonts w:ascii="Times New Roman"/>
          <w:b w:val="false"/>
          <w:i w:val="false"/>
          <w:color w:val="000000"/>
          <w:sz w:val="28"/>
        </w:rPr>
        <w:t>
      10. Тарифы на все коммунальные услуги и услуги связи и их изменения для расчета жилищной помощи предоставляются услугодателями.</w:t>
      </w:r>
    </w:p>
    <w:bookmarkStart w:name="z7" w:id="4"/>
    <w:p>
      <w:pPr>
        <w:spacing w:after="0"/>
        <w:ind w:left="0"/>
        <w:jc w:val="left"/>
      </w:pPr>
      <w:r>
        <w:rPr>
          <w:rFonts w:ascii="Times New Roman"/>
          <w:b/>
          <w:i w:val="false"/>
          <w:color w:val="000000"/>
        </w:rPr>
        <w:t xml:space="preserve"> 
2. Порядок предоставления жилищной помощи</w:t>
      </w:r>
    </w:p>
    <w:bookmarkEnd w:id="4"/>
    <w:p>
      <w:pPr>
        <w:spacing w:after="0"/>
        <w:ind w:left="0"/>
        <w:jc w:val="both"/>
      </w:pPr>
      <w:r>
        <w:rPr>
          <w:rFonts w:ascii="Times New Roman"/>
          <w:b w:val="false"/>
          <w:i w:val="false"/>
          <w:color w:val="000000"/>
          <w:sz w:val="28"/>
        </w:rPr>
        <w:t>      11. Лица, имеющие в частной собственности более одной единицы жилья (квартиры, дома) или сдающие жилые помещения в наем (аренду) или поднаем, утрачивают право на получение жилищной помощи.</w:t>
      </w:r>
      <w:r>
        <w:br/>
      </w:r>
      <w:r>
        <w:rPr>
          <w:rFonts w:ascii="Times New Roman"/>
          <w:b w:val="false"/>
          <w:i w:val="false"/>
          <w:color w:val="000000"/>
          <w:sz w:val="28"/>
        </w:rPr>
        <w:t>
      12. Не имеют право на получение жилищной помощи семьи, если в них имеются трудоспособные лица, которые не работают, не учатся, не служат в армии и не зарегистрированы в государственном учреждении «Отдел занятости и социальных программ» Енбекшильдерского района, за исключением лиц, осуществляющих уход за инвалидами 1, 2 группы, уход за детьми-инвалидами в возрасте до 18 лет или занятых воспитанием ребенка в возрасте до 3 лет. Военнослужащие срочной службы не учитываются в составе семьи.</w:t>
      </w:r>
      <w:r>
        <w:br/>
      </w:r>
      <w:r>
        <w:rPr>
          <w:rFonts w:ascii="Times New Roman"/>
          <w:b w:val="false"/>
          <w:i w:val="false"/>
          <w:color w:val="000000"/>
          <w:sz w:val="28"/>
        </w:rPr>
        <w:t>
      13. Жилищная помощь назначается сроком на 3 месяца со дня подачи заявления.</w:t>
      </w:r>
      <w:r>
        <w:br/>
      </w:r>
      <w:r>
        <w:rPr>
          <w:rFonts w:ascii="Times New Roman"/>
          <w:b w:val="false"/>
          <w:i w:val="false"/>
          <w:color w:val="000000"/>
          <w:sz w:val="28"/>
        </w:rPr>
        <w:t>
      14. Для назначения жилищной помощи семья (гражданин) обращается в уполномоченный орган с заявлением и представляет следующие документы:</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копию книги регистрации граждан;</w:t>
      </w:r>
      <w:r>
        <w:br/>
      </w:r>
      <w:r>
        <w:rPr>
          <w:rFonts w:ascii="Times New Roman"/>
          <w:b w:val="false"/>
          <w:i w:val="false"/>
          <w:color w:val="000000"/>
          <w:sz w:val="28"/>
        </w:rPr>
        <w:t>
      4)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5) счета о размерах ежемесячных взносов на содержание жилого дома (жилого здания);</w:t>
      </w:r>
      <w:r>
        <w:br/>
      </w:r>
      <w:r>
        <w:rPr>
          <w:rFonts w:ascii="Times New Roman"/>
          <w:b w:val="false"/>
          <w:i w:val="false"/>
          <w:color w:val="000000"/>
          <w:sz w:val="28"/>
        </w:rPr>
        <w:t>
      6) счета на потребление коммунальных услуг;</w:t>
      </w:r>
      <w:r>
        <w:br/>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9) квитанцию–счет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 Пункт 14 в редакции решения Енбекшильдерского районного маслихата Акмолинской области от 09.01.2013 </w:t>
      </w:r>
      <w:r>
        <w:rPr>
          <w:rFonts w:ascii="Times New Roman"/>
          <w:b w:val="false"/>
          <w:i w:val="false"/>
          <w:color w:val="000000"/>
          <w:sz w:val="28"/>
        </w:rPr>
        <w:t>№ С-12/4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15. Семьи и лица, имеющие право на компенсацию затрат на капитальный ремонт общего имущества кондоминиума, представляют документы, предусмотренные пунктом 16 настоящих Правил, дополнительно:</w:t>
      </w:r>
      <w:r>
        <w:br/>
      </w:r>
      <w:r>
        <w:rPr>
          <w:rFonts w:ascii="Times New Roman"/>
          <w:b w:val="false"/>
          <w:i w:val="false"/>
          <w:color w:val="000000"/>
          <w:sz w:val="28"/>
        </w:rPr>
        <w:t>
      1) квитанции об оплате целевых сборов на проведение капитального ремонта общего имущества кондоминиума;</w:t>
      </w:r>
      <w:r>
        <w:br/>
      </w:r>
      <w:r>
        <w:rPr>
          <w:rFonts w:ascii="Times New Roman"/>
          <w:b w:val="false"/>
          <w:i w:val="false"/>
          <w:color w:val="000000"/>
          <w:sz w:val="28"/>
        </w:rPr>
        <w:t>
      2) копию договора на проведение капитального ремонта общего имущества кондоминиума, заключенного между собственником жилья, кооперативом собственников жилья и организацией, осуществляющей ремонтные работы;</w:t>
      </w:r>
      <w:r>
        <w:br/>
      </w:r>
      <w:r>
        <w:rPr>
          <w:rFonts w:ascii="Times New Roman"/>
          <w:b w:val="false"/>
          <w:i w:val="false"/>
          <w:color w:val="000000"/>
          <w:sz w:val="28"/>
        </w:rPr>
        <w:t>
      3) копию акта приема-передачи произведенных работ по капитальному ремонту общего имущества кондоминиума.</w:t>
      </w:r>
      <w:r>
        <w:br/>
      </w:r>
      <w:r>
        <w:rPr>
          <w:rFonts w:ascii="Times New Roman"/>
          <w:b w:val="false"/>
          <w:i w:val="false"/>
          <w:color w:val="000000"/>
          <w:sz w:val="28"/>
        </w:rPr>
        <w:t>
      16. По результатам рассмотрения представленных документов составляется расчет на семью, куда вносятся доход семьи и коммунальные платежи. Расчет подписывается представителем семьи или лицом, выступающим от имени семьи и лицом, осуществляющим прием документов. На основании расчета составляется договор в двух экземплярах, один из которых выдается собственнику (нанимателю) жилья. Указанный договор является основанием для предоставления жилищной помощи.</w:t>
      </w:r>
      <w:r>
        <w:br/>
      </w:r>
      <w:r>
        <w:rPr>
          <w:rFonts w:ascii="Times New Roman"/>
          <w:b w:val="false"/>
          <w:i w:val="false"/>
          <w:color w:val="000000"/>
          <w:sz w:val="28"/>
        </w:rPr>
        <w:t>
      17. Расходы по электроснабжению, газоснабжению, эксплуатационным расходам и услугам связи берутся в расчет по квитанциям, квитанции на газ, средние за квартал, предшествующий кварталу обращения. Расходы по теплоснабжению, водоснабжению, канализации, мусороудалению берутся по тарифам услугодателей при полной оплате коммунальных услуг и по факту оплаты при наличии счетчиков и перерасчете коммунальных услуг услугодателями.</w:t>
      </w:r>
      <w:r>
        <w:br/>
      </w:r>
      <w:r>
        <w:rPr>
          <w:rFonts w:ascii="Times New Roman"/>
          <w:b w:val="false"/>
          <w:i w:val="false"/>
          <w:color w:val="000000"/>
          <w:sz w:val="28"/>
        </w:rPr>
        <w:t>
      18. Получатели жилищной помощи в течение 10 календарных дней информируют службы жилищной помощи о любых изменениях формы собственности своего жилья, о составе семьи и ее совокупного дохода, а также статуса.</w:t>
      </w:r>
      <w:r>
        <w:br/>
      </w:r>
      <w:r>
        <w:rPr>
          <w:rFonts w:ascii="Times New Roman"/>
          <w:b w:val="false"/>
          <w:i w:val="false"/>
          <w:color w:val="000000"/>
          <w:sz w:val="28"/>
        </w:rPr>
        <w:t>
      </w:t>
      </w:r>
      <w:r>
        <w:rPr>
          <w:rFonts w:ascii="Times New Roman"/>
          <w:b w:val="false"/>
          <w:i w:val="false"/>
          <w:color w:val="ff0000"/>
          <w:sz w:val="28"/>
        </w:rPr>
        <w:t xml:space="preserve">Сноска. Пункт 18 в редакции решения Енбекшильдерского районного маслихата Акмолинской области от 26.04.2012 </w:t>
      </w:r>
      <w:r>
        <w:rPr>
          <w:rFonts w:ascii="Times New Roman"/>
          <w:b w:val="false"/>
          <w:i w:val="false"/>
          <w:color w:val="000000"/>
          <w:sz w:val="28"/>
        </w:rPr>
        <w:t>№ С-4/4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19. При представлении в службу жилищной помощи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ff0000"/>
          <w:sz w:val="28"/>
        </w:rPr>
        <w:t xml:space="preserve">      Сноска. Пункт 19 в редакции решения Енбекшильдерского районного маслихата Акмолинской области от 09.01.2013 </w:t>
      </w:r>
      <w:r>
        <w:rPr>
          <w:rFonts w:ascii="Times New Roman"/>
          <w:b w:val="false"/>
          <w:i w:val="false"/>
          <w:color w:val="000000"/>
          <w:sz w:val="28"/>
        </w:rPr>
        <w:t>№ С-12/4</w:t>
      </w:r>
      <w:r>
        <w:rPr>
          <w:rFonts w:ascii="Times New Roman"/>
          <w:b w:val="false"/>
          <w:i w:val="false"/>
          <w:color w:val="ff0000"/>
          <w:sz w:val="28"/>
        </w:rPr>
        <w:t xml:space="preserve"> (вводится в действие со дня официального опубликования).</w:t>
      </w:r>
    </w:p>
    <w:bookmarkStart w:name="z8" w:id="5"/>
    <w:p>
      <w:pPr>
        <w:spacing w:after="0"/>
        <w:ind w:left="0"/>
        <w:jc w:val="left"/>
      </w:pPr>
      <w:r>
        <w:rPr>
          <w:rFonts w:ascii="Times New Roman"/>
          <w:b/>
          <w:i w:val="false"/>
          <w:color w:val="000000"/>
        </w:rPr>
        <w:t xml:space="preserve"> 
3. Размер жилищной помощи</w:t>
      </w:r>
    </w:p>
    <w:bookmarkEnd w:id="5"/>
    <w:p>
      <w:pPr>
        <w:spacing w:after="0"/>
        <w:ind w:left="0"/>
        <w:jc w:val="both"/>
      </w:pPr>
      <w:r>
        <w:rPr>
          <w:rFonts w:ascii="Times New Roman"/>
          <w:b w:val="false"/>
          <w:i w:val="false"/>
          <w:color w:val="000000"/>
          <w:sz w:val="28"/>
        </w:rPr>
        <w:t>      20. Размер жилищной помощи рассчитывается как разница между физическим платежом собственника (нанимателя) за содержание жилья и потребление коммунальных услуг в пределах норм, обеспечиваемых компенсационными мерами и предельно допустимым уровнем расходов данной семьи на эти цели.</w:t>
      </w:r>
    </w:p>
    <w:bookmarkStart w:name="z9" w:id="6"/>
    <w:p>
      <w:pPr>
        <w:spacing w:after="0"/>
        <w:ind w:left="0"/>
        <w:jc w:val="left"/>
      </w:pPr>
      <w:r>
        <w:rPr>
          <w:rFonts w:ascii="Times New Roman"/>
          <w:b/>
          <w:i w:val="false"/>
          <w:color w:val="000000"/>
        </w:rPr>
        <w:t xml:space="preserve"> 
4. Порядок предоставления жилищной помощи малообеспеченным семьям (гражданам), проживающим в частных домостроениях с местным отоплением</w:t>
      </w:r>
    </w:p>
    <w:bookmarkEnd w:id="6"/>
    <w:p>
      <w:pPr>
        <w:spacing w:after="0"/>
        <w:ind w:left="0"/>
        <w:jc w:val="both"/>
      </w:pPr>
      <w:r>
        <w:rPr>
          <w:rFonts w:ascii="Times New Roman"/>
          <w:b w:val="false"/>
          <w:i w:val="false"/>
          <w:color w:val="000000"/>
          <w:sz w:val="28"/>
        </w:rPr>
        <w:t>      21. Жилищная помощь малообеспеченным семьям, проживающим в домостроениях с местным отоплением, предоставляется собственникам жилого дома, нанимателям при наличии договора-аренды жилья.</w:t>
      </w:r>
      <w:r>
        <w:br/>
      </w:r>
      <w:r>
        <w:rPr>
          <w:rFonts w:ascii="Times New Roman"/>
          <w:b w:val="false"/>
          <w:i w:val="false"/>
          <w:color w:val="000000"/>
          <w:sz w:val="28"/>
        </w:rPr>
        <w:t>
      22. Для расчета жилищной помощи семьям, проживающим в домостроениях с местным отоплением, учитывать расход топлива на 1 метр квадратный в размере 49,85 килограмма, согласно социальной нормы жилья, но не более 5 (пяти) тонн угля на семью в год.</w:t>
      </w:r>
      <w:r>
        <w:br/>
      </w:r>
      <w:r>
        <w:rPr>
          <w:rFonts w:ascii="Times New Roman"/>
          <w:b w:val="false"/>
          <w:i w:val="false"/>
          <w:color w:val="000000"/>
          <w:sz w:val="28"/>
        </w:rPr>
        <w:t>
      23. Для расчета стоимости топлива за основу брать средние цены по району, предоставляемые районным отделом статистики и информации по состоянию на последний месяц квартала, предшествующего кварталу расчета жилищной помощи (март, июнь, сентябрь, декабрь).</w:t>
      </w:r>
      <w:r>
        <w:br/>
      </w:r>
      <w:r>
        <w:rPr>
          <w:rFonts w:ascii="Times New Roman"/>
          <w:b w:val="false"/>
          <w:i w:val="false"/>
          <w:color w:val="000000"/>
          <w:sz w:val="28"/>
        </w:rPr>
        <w:t>
      24. Норму расхода и стоимость другого вида топлива, используемого для местного отопления домостроения, при расчете жилищной помощи считать эквивалентной норме расхода и стоимости угля.</w:t>
      </w:r>
      <w:r>
        <w:br/>
      </w:r>
      <w:r>
        <w:rPr>
          <w:rFonts w:ascii="Times New Roman"/>
          <w:b w:val="false"/>
          <w:i w:val="false"/>
          <w:color w:val="000000"/>
          <w:sz w:val="28"/>
        </w:rPr>
        <w:t>
      25. В связи с сезонностью закупки угля, всю социальную норму расхода на жилой дом (стоимость угля) при начислении жилищной помощи учитывать за три месяца в квартал обращения.</w:t>
      </w:r>
      <w:r>
        <w:br/>
      </w:r>
      <w:r>
        <w:rPr>
          <w:rFonts w:ascii="Times New Roman"/>
          <w:b w:val="false"/>
          <w:i w:val="false"/>
          <w:color w:val="000000"/>
          <w:sz w:val="28"/>
        </w:rPr>
        <w:t>
      26. При начислении жилищной помощи средний доход семьи, проживающей в домостроении, рассчитывать за квартал, предшествующий кварталу обращения.</w:t>
      </w:r>
      <w:r>
        <w:br/>
      </w:r>
      <w:r>
        <w:rPr>
          <w:rFonts w:ascii="Times New Roman"/>
          <w:b w:val="false"/>
          <w:i w:val="false"/>
          <w:color w:val="000000"/>
          <w:sz w:val="28"/>
        </w:rPr>
        <w:t>
      27. Расходы по электроснабжению, газоснабжению, водоснабжению, мусороудалению берутся в расчет по квитанциям, средние за квартал, предшествующий кварталу обращения.</w:t>
      </w:r>
      <w:r>
        <w:br/>
      </w:r>
      <w:r>
        <w:rPr>
          <w:rFonts w:ascii="Times New Roman"/>
          <w:b w:val="false"/>
          <w:i w:val="false"/>
          <w:color w:val="000000"/>
          <w:sz w:val="28"/>
        </w:rPr>
        <w:t>
      28.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Енбекшильдерского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Сноска. Пункт 28 в редакции решения Енбекшильдерского районного маслихата Акмолинской области от 26.04.2012 </w:t>
      </w:r>
      <w:r>
        <w:rPr>
          <w:rFonts w:ascii="Times New Roman"/>
          <w:b w:val="false"/>
          <w:i w:val="false"/>
          <w:color w:val="000000"/>
          <w:sz w:val="28"/>
        </w:rPr>
        <w:t>№ С-4/4</w:t>
      </w:r>
      <w:r>
        <w:rPr>
          <w:rFonts w:ascii="Times New Roman"/>
          <w:b w:val="false"/>
          <w:i w:val="false"/>
          <w:color w:val="ff0000"/>
          <w:sz w:val="28"/>
        </w:rPr>
        <w:t xml:space="preserve"> (вводится в действие со дня официального опубликования).</w:t>
      </w:r>
    </w:p>
    <w:bookmarkStart w:name="z10" w:id="7"/>
    <w:p>
      <w:pPr>
        <w:spacing w:after="0"/>
        <w:ind w:left="0"/>
        <w:jc w:val="left"/>
      </w:pPr>
      <w:r>
        <w:rPr>
          <w:rFonts w:ascii="Times New Roman"/>
          <w:b/>
          <w:i w:val="false"/>
          <w:color w:val="000000"/>
        </w:rPr>
        <w:t xml:space="preserve"> 
5. Финансирование и выплата жилищной помощи</w:t>
      </w:r>
    </w:p>
    <w:bookmarkEnd w:id="7"/>
    <w:p>
      <w:pPr>
        <w:spacing w:after="0"/>
        <w:ind w:left="0"/>
        <w:jc w:val="both"/>
      </w:pPr>
      <w:r>
        <w:rPr>
          <w:rFonts w:ascii="Times New Roman"/>
          <w:b w:val="false"/>
          <w:i w:val="false"/>
          <w:color w:val="000000"/>
          <w:sz w:val="28"/>
        </w:rPr>
        <w:t>      29. Финансирование выплат жилищной помощи, компенсации за телефон, капитального ремонта жилья лицам, проживающим в домах всех форм собственности, осуществляется за счет средств местного бюджета.</w:t>
      </w:r>
      <w:r>
        <w:br/>
      </w:r>
      <w:r>
        <w:rPr>
          <w:rFonts w:ascii="Times New Roman"/>
          <w:b w:val="false"/>
          <w:i w:val="false"/>
          <w:color w:val="000000"/>
          <w:sz w:val="28"/>
        </w:rPr>
        <w:t>
      30. Выплата жилищной помощи производится согласно личного заявления претендента жилищной помощи, компенсация за телефон и компенсация затрат на капитальный ремонт жилья зачисляется на личные счета заявителей в Банках второго уровня.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