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1e0e" w14:textId="7141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по Есильскому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27 ноября 2008 года N а-11/274. Зарегистрировано Управлением юстиции Есильского района Акмолинской области 6 января 2009 года N 1-11-96. Утратило силу постановлением акимата Есильского района Акмолинской области от 1 февраля 2016 года № а-2/39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Есильского района Акмолинской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а-2/39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Казахстан»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 в целях социальной защиты инвалидов, испытывающих трудности в поиске работы, для обеспечения их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Есильского района Акмолинской области от 29.06.2015 </w:t>
      </w:r>
      <w:r>
        <w:rPr>
          <w:rFonts w:ascii="Times New Roman"/>
          <w:b w:val="false"/>
          <w:i w:val="false"/>
          <w:color w:val="000000"/>
          <w:sz w:val="28"/>
        </w:rPr>
        <w:t>№ а-6/274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Установить квоту рабочих мест для инвалидов в размере трех процентов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 Есиль, поселка Красногорский, сельских округов, сел по взаимодействию с государственным учреждением «Отдел занятости и социальных программ» осуществлять направление инвалидов на создаваемые рабочие места.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района Агымбаеву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Есильского района вступает в силу со дня государственной регистрации в Управлении юстиции Есильского района и вводится в действие по истечении 10 календарных дней после дня их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