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f38a" w14:textId="425f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N 23/8 от 9 января 2003 года "Об утверждении размеров стоимости разовых талонов на территории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24 декабря 2008 года N 12/5. Зарегистрировано Управлением юстиции Есильского района Акмолинской области 21 января 2009 года N 1-11-97. Утратило силу решением Есильского районного маслихата Акмолинской области от 29 января 2013 года № 15/3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Есильского районного маслихата Акмолинской области от 29.01.2013 № 15/3.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373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от 12 июня 2001 года,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Есильского районного Маслихата от 09 января 2003 года № 23/8 «Об утверждении размеров стоимости разовых талонов на территории Есильского района» (зарегистрировано в Реестре государственной регистрации нормативных правовых актов № 1483 от 14 января 2003 года), с последующими изменениями, внесенными решением Есильского районного маслихата от 22 апреля 2005 года № 15/4 «О внесении изменений в решение Есильского районного маслихата от 09 января 2003 года № 23/8 «Об утверждении размеров стоимости разовых талонов на территории Есильского района» (зарегистрировано в Региональном Реестре государственной регистрации нормативных правовых актов № 1-11-5 от 06 мая 2005 года, опубликовано в районной газете «Жаңа Есіл» от 30 мая 2005 года № 27),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№ 1 по строке «Реализация обуви» цифру «150» заменить на цифру «420»;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№ 2 по строке «Реализация семян, а также посадочного материала (саженцев, рассада)» цифру «50» заменить на цифру «130».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А.Жанабергенов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Ж.Кажибаев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Есильскому району                          Т.Салыкбаев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