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42f6" w14:textId="8df4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22 декабря 2008 года № 393. Зарегистрировано Управлением юстиции Зерендинского района Акмолинской области от 9 января 2009 года № 1-14-90. Утратило силу решением акимата Зерендинского района Акмолинской области от 1 февраля 2010 года № 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 
 Сноска. Утратило силу постановлением акимата Зерендинского района Акмолинской области от 1 февраля 2010 года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пунктом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«О социальной защите инвалидов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5-2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статьи 9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и на оснований протокола экспертного Совета по вопросам предпринимательства при акимате Зерендинского района от 5 декабря 2008 года № 4, с целью социальной защиты инвалидов, испытывающих трудности в поисках места работы, для обеспечения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2009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программ» Зерендинского района (далее уполномоченный орган) обеспечить трудоустройство инвалидов в размере трех процентов от общей численности рабочих мест.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Работодателю принять к сведению </w:t>
      </w:r>
      <w:r>
        <w:rPr>
          <w:rFonts w:ascii="Times New Roman"/>
          <w:b w:val="false"/>
          <w:i w:val="false"/>
          <w:color w:val="000000"/>
          <w:sz w:val="28"/>
        </w:rPr>
        <w:t>пункт 2 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рекомендовать оказывать содействие в трудоустройстве инвалидов при посредничестве уполномоченного органа.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Зерендинского района от 21 марта 2008 года № 99 «Об установлении квоты рабочих мест для инвалидов в размере трех процентов от общей численности рабочих мест на 2008 год» (зарегистрированное в Региональном Реестре государственной регистрации нормативных правовых актов № 1-14-80, опубликованное в районной газете «Бірлік-Единство» от 2 апреля 2008 года) признать утратившим силу.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Таласбаеву А.А.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  З.Б.Казиякпарова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