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1e40" w14:textId="9ea1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предприятиях Сандыктауского района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4 апреля 2008 года N А-4/61. Зарегистрировано Управлением юстиции Сандыктауского района Акмолинской области 28 апреля 2008 года N 1-16-76. Утратило силу постановлением акимата Сандыктауского района Акмолинской области от 7 июля 2009 года № А-6/230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постановлением акимата Сандыктауского района Акмолинской области от 7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А-6/230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пунктом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пунктом 5-2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населения», в целях социальной защиты инвалидов, испытывающих трудности в поиске работы, для обеспечения их занятости, акимат Сандыктаусого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предприятиях Сандыктауского района на 2008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прилогаемый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количество создаваемых рабочых мест для трудоустроиства.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Сандыктауского района" осуществлять направление инвалидов на создаваемые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вступает в силу со дня государственной регистрации в Управлении юстиции Сандыктауского района и 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Сандыктауского района Избасарову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04.04.2008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А-4/61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квоты рабочих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в размере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от общей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 на предприятиях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 на 2008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предприятий, организаций и количество создаваемых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рабочых мест для трудоустроиства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7831"/>
        <w:gridCol w:w="4367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создаваемых рабочих мест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"Колос АЭ"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"Новоникольское"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"Подлесное"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"Азат"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"Агролейк"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"Ақан-Агро"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"Байдалы"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"ПЗ Балкашинский"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"Уни"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"Жабай"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"Каменка и Д"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"Мәдениет"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"Сандықтау"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"Ұлан - 1"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"Широкое"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"Веселое"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"Белуха А.В."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"Грибов С.Ю."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"Шишкин Ю.И."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"Жылу-Су" при отделе жилищно-коммунального хозяйства, пассажирского транспорта и автомобильных дорог Сандыктауского района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