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142ed" w14:textId="36142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от 28 сентября 2007 года N 307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 января 2008 года N 1. Зарегистрировано Департаментом юстиции Актюбинской области 14 января 2008 года N 3237. Утратило силу постановлением акимата Актюбинской области от 21 декабря 2012 года № 461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Актюбинской области от 21.12.2012 </w:t>
      </w:r>
      <w:r>
        <w:rPr>
          <w:rFonts w:ascii="Times New Roman"/>
          <w:b w:val="false"/>
          <w:i w:val="false"/>
          <w:color w:val="ff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 "О местном государственном управлении в Республике Казахстан"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28 сентября 2007 года N 307 "О наложении карантина по горчаку ползучему (розовому) на хозяйства области и принятии неотложных мер по его локализации и ликвидиации", зарегистрированное в департаменте юстиции Актюбинской области от 15 октября 2007 года N 3226,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постановления в графе "наименование хозяйств" исключить слова "ТОО Елим Табантал".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Актюбинской области и вводится в действие по истечении 10 календарных дней со дня его первого официального опубликования в печати.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