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b5aa" w14:textId="b19b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6 февраля 2008 года N 24. Зарегистрировано в Департаменте юстиции Актюбинской области 6 марта 2008 года за N 3238. Утратило силу постановлением акимата Актюбинской области от 19 марта 2010 года № 90</w:t>
      </w:r>
    </w:p>
    <w:p>
      <w:pPr>
        <w:spacing w:after="0"/>
        <w:ind w:left="0"/>
        <w:jc w:val="both"/>
      </w:pPr>
      <w:r>
        <w:rPr>
          <w:rFonts w:ascii="Times New Roman"/>
          <w:b w:val="false"/>
          <w:i w:val="false"/>
          <w:color w:val="ff0000"/>
          <w:sz w:val="28"/>
        </w:rPr>
        <w:t>      Сноска. Утратило силу постановлением акимата Актюбинской области от 19.03.2010 № 90.</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N 107 "Об административных процедурах" и в целях реализации постановлений Правительства Республики Казахстан от 30 июня 2007 года N </w:t>
      </w:r>
      <w:r>
        <w:rPr>
          <w:rFonts w:ascii="Times New Roman"/>
          <w:b w:val="false"/>
          <w:i w:val="false"/>
          <w:color w:val="000000"/>
          <w:sz w:val="28"/>
        </w:rPr>
        <w:t>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 </w:t>
      </w:r>
      <w:r>
        <w:rPr>
          <w:rFonts w:ascii="Times New Roman"/>
          <w:b w:val="false"/>
          <w:i w:val="false"/>
          <w:color w:val="000000"/>
          <w:sz w:val="28"/>
        </w:rPr>
        <w:t>N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области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стандарты оказания государственных услуг, оказываемые местными исполнительными органами области: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постановка </w:t>
      </w:r>
      <w:r>
        <w:rPr>
          <w:rFonts w:ascii="Times New Roman"/>
          <w:b w:val="false"/>
          <w:i w:val="false"/>
          <w:color w:val="000000"/>
          <w:sz w:val="28"/>
        </w:rPr>
        <w:t xml:space="preserve">на учет иностранных средств массовой информации;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постановка </w:t>
      </w:r>
      <w:r>
        <w:rPr>
          <w:rFonts w:ascii="Times New Roman"/>
          <w:b w:val="false"/>
          <w:i w:val="false"/>
          <w:color w:val="000000"/>
          <w:sz w:val="28"/>
        </w:rPr>
        <w:t xml:space="preserve">на учетную регистрацию (перерегистрацию) граждан, занимающихся миссионерской деятельностью; </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регистрация </w:t>
      </w:r>
      <w:r>
        <w:rPr>
          <w:rFonts w:ascii="Times New Roman"/>
          <w:b w:val="false"/>
          <w:i w:val="false"/>
          <w:color w:val="000000"/>
          <w:sz w:val="28"/>
        </w:rPr>
        <w:t xml:space="preserve">контрактов на разведку, добычу или совмещенную разведку и добычу общераспространенных полезных ископаемых; </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регистрация </w:t>
      </w:r>
      <w:r>
        <w:rPr>
          <w:rFonts w:ascii="Times New Roman"/>
          <w:b w:val="false"/>
          <w:i w:val="false"/>
          <w:color w:val="000000"/>
          <w:sz w:val="28"/>
        </w:rPr>
        <w:t xml:space="preserve">договора залога на разведку, добычу и на совмещенную разведку и добычу общераспространенных полезных ископаемых; </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оформление </w:t>
      </w:r>
      <w:r>
        <w:rPr>
          <w:rFonts w:ascii="Times New Roman"/>
          <w:b w:val="false"/>
          <w:i w:val="false"/>
          <w:color w:val="000000"/>
          <w:sz w:val="28"/>
        </w:rPr>
        <w:t xml:space="preserve">актов на право частной собственности на земельный участок; </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оформление </w:t>
      </w:r>
      <w:r>
        <w:rPr>
          <w:rFonts w:ascii="Times New Roman"/>
          <w:b w:val="false"/>
          <w:i w:val="false"/>
          <w:color w:val="000000"/>
          <w:sz w:val="28"/>
        </w:rPr>
        <w:t xml:space="preserve">актов на право постоянного землепользования; </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оформление </w:t>
      </w:r>
      <w:r>
        <w:rPr>
          <w:rFonts w:ascii="Times New Roman"/>
          <w:b w:val="false"/>
          <w:i w:val="false"/>
          <w:color w:val="000000"/>
          <w:sz w:val="28"/>
        </w:rPr>
        <w:t xml:space="preserve">актов на право временного возмездного (долгосрочного, краткосрочного) землепользования (аренды); </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оформление </w:t>
      </w:r>
      <w:r>
        <w:rPr>
          <w:rFonts w:ascii="Times New Roman"/>
          <w:b w:val="false"/>
          <w:i w:val="false"/>
          <w:color w:val="000000"/>
          <w:sz w:val="28"/>
        </w:rPr>
        <w:t xml:space="preserve">актов на право временного землепользования; </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выдача </w:t>
      </w:r>
      <w:r>
        <w:rPr>
          <w:rFonts w:ascii="Times New Roman"/>
          <w:b w:val="false"/>
          <w:i w:val="false"/>
          <w:color w:val="000000"/>
          <w:sz w:val="28"/>
        </w:rPr>
        <w:t xml:space="preserve">справок о земельных участках; </w:t>
      </w:r>
    </w:p>
    <w:bookmarkEnd w:id="10"/>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выдача </w:t>
      </w:r>
      <w:r>
        <w:rPr>
          <w:rFonts w:ascii="Times New Roman"/>
          <w:b w:val="false"/>
          <w:i w:val="false"/>
          <w:color w:val="000000"/>
          <w:sz w:val="28"/>
        </w:rPr>
        <w:t xml:space="preserve">справок безработным гражданам; </w:t>
      </w:r>
    </w:p>
    <w:bookmarkEnd w:id="11"/>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выдача </w:t>
      </w:r>
      <w:r>
        <w:rPr>
          <w:rFonts w:ascii="Times New Roman"/>
          <w:b w:val="false"/>
          <w:i w:val="false"/>
          <w:color w:val="000000"/>
          <w:sz w:val="28"/>
        </w:rPr>
        <w:t xml:space="preserve">заключения о наличии у вывозимого предмета культурной ценности; </w:t>
      </w:r>
    </w:p>
    <w:bookmarkEnd w:id="12"/>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выдача </w:t>
      </w:r>
      <w:r>
        <w:rPr>
          <w:rFonts w:ascii="Times New Roman"/>
          <w:b w:val="false"/>
          <w:i w:val="false"/>
          <w:color w:val="000000"/>
          <w:sz w:val="28"/>
        </w:rPr>
        <w:t xml:space="preserve">врачебного свидетельства о смерти. </w:t>
      </w:r>
    </w:p>
    <w:bookmarkEnd w:id="13"/>
    <w:bookmarkStart w:name="z15" w:id="14"/>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первого заместителя акима области Умурзакова И.К. </w:t>
      </w:r>
    </w:p>
    <w:bookmarkEnd w:id="14"/>
    <w:bookmarkStart w:name="z16" w:id="15"/>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10 календарных дней со дня первого официального опубликования. </w:t>
      </w:r>
    </w:p>
    <w:bookmarkEnd w:id="15"/>
    <w:p>
      <w:pPr>
        <w:spacing w:after="0"/>
        <w:ind w:left="0"/>
        <w:jc w:val="both"/>
      </w:pPr>
      <w:r>
        <w:rPr>
          <w:rFonts w:ascii="Times New Roman"/>
          <w:b w:val="false"/>
          <w:i/>
          <w:color w:val="000000"/>
          <w:sz w:val="28"/>
        </w:rPr>
        <w:t xml:space="preserve">      Аким области </w:t>
      </w:r>
    </w:p>
    <w:bookmarkStart w:name="z17" w:id="1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16"/>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"Оформление актов на право постоянного землепользования"  1. Общие положения </w:t>
      </w:r>
    </w:p>
    <w:bookmarkStart w:name="z18" w:id="17"/>
    <w:p>
      <w:pPr>
        <w:spacing w:after="0"/>
        <w:ind w:left="0"/>
        <w:jc w:val="both"/>
      </w:pPr>
      <w:r>
        <w:rPr>
          <w:rFonts w:ascii="Times New Roman"/>
          <w:b w:val="false"/>
          <w:i w:val="false"/>
          <w:color w:val="000000"/>
          <w:sz w:val="28"/>
        </w:rPr>
        <w:t xml:space="preserve">
      1. Оформление актов на право постоянного землепользования. </w:t>
      </w:r>
    </w:p>
    <w:bookmarkEnd w:id="17"/>
    <w:bookmarkStart w:name="z19" w:id="18"/>
    <w:p>
      <w:pPr>
        <w:spacing w:after="0"/>
        <w:ind w:left="0"/>
        <w:jc w:val="both"/>
      </w:pP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p>
    <w:bookmarkEnd w:id="18"/>
    <w:bookmarkStart w:name="z20" w:id="19"/>
    <w:p>
      <w:pPr>
        <w:spacing w:after="0"/>
        <w:ind w:left="0"/>
        <w:jc w:val="both"/>
      </w:pPr>
      <w:r>
        <w:rPr>
          <w:rFonts w:ascii="Times New Roman"/>
          <w:b w:val="false"/>
          <w:i w:val="false"/>
          <w:color w:val="000000"/>
          <w:sz w:val="28"/>
        </w:rPr>
        <w:t xml:space="preserve">
      3. Государственная услуга по оформление актов на право постоянного землепользования предоставляется в соответствии со статьями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N 442-II. </w:t>
      </w:r>
    </w:p>
    <w:bookmarkEnd w:id="19"/>
    <w:bookmarkStart w:name="z21" w:id="20"/>
    <w:p>
      <w:pPr>
        <w:spacing w:after="0"/>
        <w:ind w:left="0"/>
        <w:jc w:val="both"/>
      </w:pPr>
      <w:r>
        <w:rPr>
          <w:rFonts w:ascii="Times New Roman"/>
          <w:b w:val="false"/>
          <w:i w:val="false"/>
          <w:color w:val="000000"/>
          <w:sz w:val="28"/>
        </w:rPr>
        <w:t xml:space="preserve">
      4. Данная услуга предоставляется ГУ "Управление по земельным отношениям по Актюбинской области", расположенное по адресу: г. Актобе, пр. Абилхаир хана 40, сайт: www.jer.akimat.info </w:t>
      </w:r>
    </w:p>
    <w:bookmarkEnd w:id="20"/>
    <w:bookmarkStart w:name="z22" w:id="21"/>
    <w:p>
      <w:pPr>
        <w:spacing w:after="0"/>
        <w:ind w:left="0"/>
        <w:jc w:val="both"/>
      </w:pPr>
      <w:r>
        <w:rPr>
          <w:rFonts w:ascii="Times New Roman"/>
          <w:b w:val="false"/>
          <w:i w:val="false"/>
          <w:color w:val="000000"/>
          <w:sz w:val="28"/>
        </w:rPr>
        <w:t xml:space="preserve">
      5. Результатом оказания данной государственной услуги является выдача акта на право постоянного землепользования. </w:t>
      </w:r>
    </w:p>
    <w:bookmarkEnd w:id="21"/>
    <w:bookmarkStart w:name="z23" w:id="22"/>
    <w:p>
      <w:pPr>
        <w:spacing w:after="0"/>
        <w:ind w:left="0"/>
        <w:jc w:val="both"/>
      </w:pPr>
      <w:r>
        <w:rPr>
          <w:rFonts w:ascii="Times New Roman"/>
          <w:b w:val="false"/>
          <w:i w:val="false"/>
          <w:color w:val="000000"/>
          <w:sz w:val="28"/>
        </w:rPr>
        <w:t xml:space="preserve">
      6. Данная государственная услуга предоставляется физическим и юридическим лицам. </w:t>
      </w:r>
    </w:p>
    <w:bookmarkEnd w:id="22"/>
    <w:bookmarkStart w:name="z24" w:id="23"/>
    <w:p>
      <w:pPr>
        <w:spacing w:after="0"/>
        <w:ind w:left="0"/>
        <w:jc w:val="both"/>
      </w:pP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- 2 месяца;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 </w:t>
      </w:r>
    </w:p>
    <w:bookmarkEnd w:id="23"/>
    <w:bookmarkStart w:name="z25" w:id="24"/>
    <w:p>
      <w:pPr>
        <w:spacing w:after="0"/>
        <w:ind w:left="0"/>
        <w:jc w:val="both"/>
      </w:pPr>
      <w:r>
        <w:rPr>
          <w:rFonts w:ascii="Times New Roman"/>
          <w:b w:val="false"/>
          <w:i w:val="false"/>
          <w:color w:val="000000"/>
          <w:sz w:val="28"/>
        </w:rPr>
        <w:t xml:space="preserve">
       8. Согласно ст. </w:t>
      </w:r>
      <w:r>
        <w:rPr>
          <w:rFonts w:ascii="Times New Roman"/>
          <w:b w:val="false"/>
          <w:i w:val="false"/>
          <w:color w:val="000000"/>
          <w:sz w:val="28"/>
        </w:rPr>
        <w:t xml:space="preserve">34 </w:t>
      </w:r>
      <w:r>
        <w:rPr>
          <w:rFonts w:ascii="Times New Roman"/>
          <w:b w:val="false"/>
          <w:i w:val="false"/>
          <w:color w:val="000000"/>
          <w:sz w:val="28"/>
        </w:rPr>
        <w:t xml:space="preserve">Земельного кодекса Республики Казахстан предоставление земельных участков, находящихся в государственной собственности в частную собственность, осуществляется на возмездной основе. Предоставление земельных участков в частную собственность бесплатно осуществляется в случаях предусмотренных Земельным кодексом и иными законодательными актами Республики Казахстан. Данная государственная услуга оказывается бесплатно. </w:t>
      </w:r>
    </w:p>
    <w:bookmarkEnd w:id="24"/>
    <w:bookmarkStart w:name="z26" w:id="25"/>
    <w:p>
      <w:pPr>
        <w:spacing w:after="0"/>
        <w:ind w:left="0"/>
        <w:jc w:val="both"/>
      </w:pPr>
      <w:r>
        <w:rPr>
          <w:rFonts w:ascii="Times New Roman"/>
          <w:b w:val="false"/>
          <w:i w:val="false"/>
          <w:color w:val="000000"/>
          <w:sz w:val="28"/>
        </w:rPr>
        <w:t xml:space="preserve">
       9. Стандарт оказания данной государственной услуги размещен в ГУ "Управление по земельным отношениям по Актюбинской области" г. Актобе, пр. Абилхаир хана 40, сайт: www.jer.akimat.info, а также опубликован в периодических печатных изданиях Актюбинский вестник и Актобе. </w:t>
      </w:r>
    </w:p>
    <w:bookmarkEnd w:id="25"/>
    <w:bookmarkStart w:name="z27" w:id="26"/>
    <w:p>
      <w:pPr>
        <w:spacing w:after="0"/>
        <w:ind w:left="0"/>
        <w:jc w:val="both"/>
      </w:pPr>
      <w:r>
        <w:rPr>
          <w:rFonts w:ascii="Times New Roman"/>
          <w:b w:val="false"/>
          <w:i w:val="false"/>
          <w:color w:val="000000"/>
          <w:sz w:val="28"/>
        </w:rPr>
        <w:t xml:space="preserve">
      10. График работы ГУ "Управление по земельным отношениям по Актюбинской области": Понедельник - пятница с 9.00 до 18.00 часов, с перерывом на обед с 13.00 до 14.00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p>
    <w:bookmarkEnd w:id="26"/>
    <w:bookmarkStart w:name="z28" w:id="27"/>
    <w:p>
      <w:pPr>
        <w:spacing w:after="0"/>
        <w:ind w:left="0"/>
        <w:jc w:val="both"/>
      </w:pPr>
      <w:r>
        <w:rPr>
          <w:rFonts w:ascii="Times New Roman"/>
          <w:b w:val="false"/>
          <w:i w:val="false"/>
          <w:color w:val="000000"/>
          <w:sz w:val="28"/>
        </w:rPr>
        <w:t xml:space="preserve">
      11. ГУ "Управление по земельным отношениям по Актюбинской области", расположено по адресу: пр. Абилхаир хана, 40. Фойе ГУ "Управление по земельным отношениям по Актюбинской области", кабинеты N 342, 339. Имеются стол, стулья для заполнения документов, стенд с образцами документов. </w:t>
      </w:r>
    </w:p>
    <w:bookmarkEnd w:id="27"/>
    <w:bookmarkStart w:name="z29" w:id="28"/>
    <w:p>
      <w:pPr>
        <w:spacing w:after="0"/>
        <w:ind w:left="0"/>
        <w:jc w:val="left"/>
      </w:pPr>
      <w:r>
        <w:rPr>
          <w:rFonts w:ascii="Times New Roman"/>
          <w:b/>
          <w:i w:val="false"/>
          <w:color w:val="000000"/>
        </w:rPr>
        <w:t xml:space="preserve"> 
  2. Порядок оказания государственной услуги </w:t>
      </w:r>
    </w:p>
    <w:bookmarkEnd w:id="28"/>
    <w:bookmarkStart w:name="z30" w:id="29"/>
    <w:p>
      <w:pPr>
        <w:spacing w:after="0"/>
        <w:ind w:left="0"/>
        <w:jc w:val="both"/>
      </w:pPr>
      <w:r>
        <w:rPr>
          <w:rFonts w:ascii="Times New Roman"/>
          <w:b w:val="false"/>
          <w:i w:val="false"/>
          <w:color w:val="000000"/>
          <w:sz w:val="28"/>
        </w:rPr>
        <w:t xml:space="preserve">
      12. Для получения акта на право постоянного землепользования на земельный участок подается заявление произвольной формы. В заявлении  должны быть указаны: </w:t>
      </w:r>
      <w:r>
        <w:br/>
      </w:r>
      <w:r>
        <w:rPr>
          <w:rFonts w:ascii="Times New Roman"/>
          <w:b w:val="false"/>
          <w:i w:val="false"/>
          <w:color w:val="000000"/>
          <w:sz w:val="28"/>
        </w:rPr>
        <w:t xml:space="preserve">
      цель использования земельного участка; </w:t>
      </w:r>
      <w:r>
        <w:br/>
      </w:r>
      <w:r>
        <w:rPr>
          <w:rFonts w:ascii="Times New Roman"/>
          <w:b w:val="false"/>
          <w:i w:val="false"/>
          <w:color w:val="000000"/>
          <w:sz w:val="28"/>
        </w:rPr>
        <w:t xml:space="preserve">
      размеры участка; </w:t>
      </w:r>
      <w:r>
        <w:br/>
      </w:r>
      <w:r>
        <w:rPr>
          <w:rFonts w:ascii="Times New Roman"/>
          <w:b w:val="false"/>
          <w:i w:val="false"/>
          <w:color w:val="000000"/>
          <w:sz w:val="28"/>
        </w:rPr>
        <w:t xml:space="preserve">
      местоположение; </w:t>
      </w:r>
      <w:r>
        <w:br/>
      </w:r>
      <w:r>
        <w:rPr>
          <w:rFonts w:ascii="Times New Roman"/>
          <w:b w:val="false"/>
          <w:i w:val="false"/>
          <w:color w:val="000000"/>
          <w:sz w:val="28"/>
        </w:rPr>
        <w:t xml:space="preserve">
      испрашиваемое право пользования; </w:t>
      </w:r>
      <w:r>
        <w:br/>
      </w:r>
      <w:r>
        <w:rPr>
          <w:rFonts w:ascii="Times New Roman"/>
          <w:b w:val="false"/>
          <w:i w:val="false"/>
          <w:color w:val="000000"/>
          <w:sz w:val="28"/>
        </w:rPr>
        <w:t xml:space="preserve">
      наличие (отсутствие) другого земельного участка. </w:t>
      </w:r>
    </w:p>
    <w:bookmarkEnd w:id="29"/>
    <w:bookmarkStart w:name="z31" w:id="30"/>
    <w:p>
      <w:pPr>
        <w:spacing w:after="0"/>
        <w:ind w:left="0"/>
        <w:jc w:val="both"/>
      </w:pP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p>
    <w:bookmarkEnd w:id="30"/>
    <w:bookmarkStart w:name="z32" w:id="31"/>
    <w:p>
      <w:pPr>
        <w:spacing w:after="0"/>
        <w:ind w:left="0"/>
        <w:jc w:val="both"/>
      </w:pPr>
      <w:r>
        <w:rPr>
          <w:rFonts w:ascii="Times New Roman"/>
          <w:b w:val="false"/>
          <w:i w:val="false"/>
          <w:color w:val="000000"/>
          <w:sz w:val="28"/>
        </w:rPr>
        <w:t xml:space="preserve">
      14. Документы, указанные в пункте 12 настоящего стандарта физические и юридические лица предоставляют в местный исполнительный орган. </w:t>
      </w:r>
    </w:p>
    <w:bookmarkEnd w:id="31"/>
    <w:bookmarkStart w:name="z33" w:id="32"/>
    <w:p>
      <w:pPr>
        <w:spacing w:after="0"/>
        <w:ind w:left="0"/>
        <w:jc w:val="both"/>
      </w:pPr>
      <w:r>
        <w:rPr>
          <w:rFonts w:ascii="Times New Roman"/>
          <w:b w:val="false"/>
          <w:i w:val="false"/>
          <w:color w:val="000000"/>
          <w:sz w:val="28"/>
        </w:rPr>
        <w:t xml:space="preserve">
      15. При сдаче всех необходимых документов, заявителю выдается расписка о получении заявления. </w:t>
      </w:r>
    </w:p>
    <w:bookmarkEnd w:id="32"/>
    <w:bookmarkStart w:name="z34" w:id="33"/>
    <w:p>
      <w:pPr>
        <w:spacing w:after="0"/>
        <w:ind w:left="0"/>
        <w:jc w:val="both"/>
      </w:pP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w:t>
      </w:r>
      <w:r>
        <w:br/>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xml:space="preserve">
       17. Основаниями для отказа в предоставлении права постоянного землепользования, являются: </w:t>
      </w:r>
      <w:r>
        <w:br/>
      </w:r>
      <w:r>
        <w:rPr>
          <w:rFonts w:ascii="Times New Roman"/>
          <w:b w:val="false"/>
          <w:i w:val="false"/>
          <w:color w:val="000000"/>
          <w:sz w:val="28"/>
        </w:rPr>
        <w:t xml:space="preserve">
      1) предоставлен не полный перечень документов; </w:t>
      </w:r>
      <w:r>
        <w:br/>
      </w:r>
      <w:r>
        <w:rPr>
          <w:rFonts w:ascii="Times New Roman"/>
          <w:b w:val="false"/>
          <w:i w:val="false"/>
          <w:color w:val="000000"/>
          <w:sz w:val="28"/>
        </w:rPr>
        <w:t xml:space="preserve">
      2) испрашиваемый земельный участок ранее представлен другому лицу. </w:t>
      </w:r>
    </w:p>
    <w:bookmarkEnd w:id="34"/>
    <w:bookmarkStart w:name="z36" w:id="35"/>
    <w:p>
      <w:pPr>
        <w:spacing w:after="0"/>
        <w:ind w:left="0"/>
        <w:jc w:val="left"/>
      </w:pPr>
      <w:r>
        <w:rPr>
          <w:rFonts w:ascii="Times New Roman"/>
          <w:b/>
          <w:i w:val="false"/>
          <w:color w:val="000000"/>
        </w:rPr>
        <w:t xml:space="preserve"> 
3. Принципы работы </w:t>
      </w:r>
    </w:p>
    <w:bookmarkEnd w:id="35"/>
    <w:p>
      <w:pPr>
        <w:spacing w:after="0"/>
        <w:ind w:left="0"/>
        <w:jc w:val="both"/>
      </w:pPr>
      <w:r>
        <w:rPr>
          <w:rFonts w:ascii="Times New Roman"/>
          <w:b w:val="false"/>
          <w:i w:val="false"/>
          <w:color w:val="000000"/>
          <w:sz w:val="28"/>
        </w:rPr>
        <w:t xml:space="preserve">      18. При оказании государственной услуги ГУ "Управление по земельным отношениям по Актюбинской области" предпринимаются все возможные меры по достижению конечного результата услуги, в том числе: вежливость сотрудников, предоставление исчерпывающей информации об оказываемой государственной услуге, обеспечение сохранности, защиты и конфиденциальности информации о содержании документов потребителя. </w:t>
      </w:r>
    </w:p>
    <w:bookmarkStart w:name="z37" w:id="36"/>
    <w:p>
      <w:pPr>
        <w:spacing w:after="0"/>
        <w:ind w:left="0"/>
        <w:jc w:val="left"/>
      </w:pPr>
      <w:r>
        <w:rPr>
          <w:rFonts w:ascii="Times New Roman"/>
          <w:b/>
          <w:i w:val="false"/>
          <w:color w:val="000000"/>
        </w:rPr>
        <w:t xml:space="preserve"> 
4. Результаты работы </w:t>
      </w:r>
    </w:p>
    <w:bookmarkEnd w:id="36"/>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p>
    <w:p>
      <w:pPr>
        <w:spacing w:after="0"/>
        <w:ind w:left="0"/>
        <w:jc w:val="both"/>
      </w:pPr>
      <w:r>
        <w:rPr>
          <w:rFonts w:ascii="Times New Roman"/>
          <w:b w:val="false"/>
          <w:i w:val="false"/>
          <w:color w:val="000000"/>
          <w:sz w:val="28"/>
        </w:rPr>
        <w:t xml:space="preserve">      20. Для определения целевых показателей качества и доступности государственной услуги, по которым оценивается работа ГУ "Управление по земельным отношениям по Актюбинской области", ежегодно утверждаются специально созданной рабочей группой. </w:t>
      </w:r>
    </w:p>
    <w:bookmarkStart w:name="z38" w:id="37"/>
    <w:p>
      <w:pPr>
        <w:spacing w:after="0"/>
        <w:ind w:left="0"/>
        <w:jc w:val="left"/>
      </w:pPr>
      <w:r>
        <w:rPr>
          <w:rFonts w:ascii="Times New Roman"/>
          <w:b/>
          <w:i w:val="false"/>
          <w:color w:val="000000"/>
        </w:rPr>
        <w:t xml:space="preserve"> 
5. Порядок обжалования </w:t>
      </w:r>
    </w:p>
    <w:bookmarkEnd w:id="37"/>
    <w:p>
      <w:pPr>
        <w:spacing w:after="0"/>
        <w:ind w:left="0"/>
        <w:jc w:val="both"/>
      </w:pPr>
      <w:r>
        <w:rPr>
          <w:rFonts w:ascii="Times New Roman"/>
          <w:b w:val="false"/>
          <w:i w:val="false"/>
          <w:color w:val="000000"/>
          <w:sz w:val="28"/>
        </w:rPr>
        <w:t xml:space="preserve">      21. Порядок обжалования действий (бездействий) уполномоченных должностных лиц ГУ "Управление по земельным отношениям по Актюбинской области" можно получить в кабинете начальника управления (кабинет N 342), тел. 56-03-55. </w:t>
      </w:r>
      <w:r>
        <w:br/>
      </w:r>
      <w:r>
        <w:rPr>
          <w:rFonts w:ascii="Times New Roman"/>
          <w:b w:val="false"/>
          <w:i w:val="false"/>
          <w:color w:val="000000"/>
          <w:sz w:val="28"/>
        </w:rPr>
        <w:t xml:space="preserve">
      22. Физические и юридические лица вправе письменно и/или устно обратиться к руководству Управления с жалобой на действия его сотрудников либо в суд. Адрес: ГУ "Управление по земельным отношениям по Актюбинской области" г. Актобе, пр. Абилхаир хана 40, кабинет 342. </w:t>
      </w:r>
      <w:r>
        <w:br/>
      </w:r>
      <w:r>
        <w:rPr>
          <w:rFonts w:ascii="Times New Roman"/>
          <w:b w:val="false"/>
          <w:i w:val="false"/>
          <w:color w:val="000000"/>
          <w:sz w:val="28"/>
        </w:rPr>
        <w:t xml:space="preserve">
      23. Документом, подтверждающим принятие жалобы, является талон, с указанием времени приема, фамилии принявшего жалобу. </w:t>
      </w:r>
    </w:p>
    <w:bookmarkStart w:name="z39" w:id="38"/>
    <w:p>
      <w:pPr>
        <w:spacing w:after="0"/>
        <w:ind w:left="0"/>
        <w:jc w:val="left"/>
      </w:pPr>
      <w:r>
        <w:rPr>
          <w:rFonts w:ascii="Times New Roman"/>
          <w:b/>
          <w:i w:val="false"/>
          <w:color w:val="000000"/>
        </w:rPr>
        <w:t xml:space="preserve"> 
6. Контактная информация </w:t>
      </w:r>
    </w:p>
    <w:bookmarkEnd w:id="38"/>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начальник ГУ "Управление по земельным отношениям по Актюбинской области" г. Актобе, пр. Абилхаир хана 40, сайт: www.jer.akimat.info, тел: 56-03-55, факс 54-59-42. </w:t>
      </w:r>
      <w:r>
        <w:br/>
      </w:r>
      <w:r>
        <w:rPr>
          <w:rFonts w:ascii="Times New Roman"/>
          <w:b w:val="false"/>
          <w:i w:val="false"/>
          <w:color w:val="000000"/>
          <w:sz w:val="28"/>
        </w:rPr>
        <w:t xml:space="preserve">
      2) заместитель начальника: каб. N 342, тел. 56-52-87. </w:t>
      </w:r>
      <w:r>
        <w:br/>
      </w:r>
      <w:r>
        <w:rPr>
          <w:rFonts w:ascii="Times New Roman"/>
          <w:b w:val="false"/>
          <w:i w:val="false"/>
          <w:color w:val="000000"/>
          <w:sz w:val="28"/>
        </w:rPr>
        <w:t xml:space="preserve">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339 областного управления по земельным отношениям. тел.56-79-90. </w:t>
      </w:r>
    </w:p>
    <w:p>
      <w:pPr>
        <w:spacing w:after="0"/>
        <w:ind w:left="0"/>
        <w:jc w:val="both"/>
      </w:pPr>
      <w:r>
        <w:rPr>
          <w:rFonts w:ascii="Times New Roman"/>
          <w:b w:val="false"/>
          <w:i/>
          <w:color w:val="000000"/>
          <w:sz w:val="28"/>
        </w:rPr>
        <w:t xml:space="preserve">      Начальник отдела областного </w:t>
      </w:r>
      <w:r>
        <w:br/>
      </w:r>
      <w:r>
        <w:rPr>
          <w:rFonts w:ascii="Times New Roman"/>
          <w:b w:val="false"/>
          <w:i w:val="false"/>
          <w:color w:val="000000"/>
          <w:sz w:val="28"/>
        </w:rPr>
        <w:t>
</w:t>
      </w:r>
      <w:r>
        <w:rPr>
          <w:rFonts w:ascii="Times New Roman"/>
          <w:b w:val="false"/>
          <w:i/>
          <w:color w:val="000000"/>
          <w:sz w:val="28"/>
        </w:rPr>
        <w:t xml:space="preserve">    управления по земельным отношениям </w:t>
      </w:r>
      <w:r>
        <w:rPr>
          <w:rFonts w:ascii="Times New Roman"/>
          <w:b w:val="false"/>
          <w:i/>
          <w:color w:val="000000"/>
          <w:sz w:val="28"/>
        </w:rPr>
        <w:t xml:space="preserve">       Е. Далмагамбетов </w:t>
      </w:r>
    </w:p>
    <w:bookmarkStart w:name="z40" w:id="3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"Оформление актов на право </w:t>
      </w:r>
      <w:r>
        <w:br/>
      </w:r>
      <w:r>
        <w:rPr>
          <w:rFonts w:ascii="Times New Roman"/>
          <w:b w:val="false"/>
          <w:i w:val="false"/>
          <w:color w:val="000000"/>
          <w:sz w:val="28"/>
        </w:rPr>
        <w:t xml:space="preserve">
постоянного землепользования" </w:t>
      </w:r>
    </w:p>
    <w:bookmarkEnd w:id="39"/>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0"/>
        <w:gridCol w:w="2177"/>
        <w:gridCol w:w="1841"/>
        <w:gridCol w:w="2052"/>
      </w:tblGrid>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показателя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отчетном году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w:t>
      </w:r>
      <w:r>
        <w:br/>
      </w:r>
      <w:r>
        <w:rPr>
          <w:rFonts w:ascii="Times New Roman"/>
          <w:b w:val="false"/>
          <w:i w:val="false"/>
          <w:color w:val="000000"/>
          <w:sz w:val="28"/>
        </w:rPr>
        <w:t xml:space="preserve">
N 24                   </w:t>
      </w:r>
    </w:p>
    <w:bookmarkEnd w:id="40"/>
    <w:bookmarkStart w:name="z42" w:id="41"/>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"Оформление актов на право временного землепользования" </w:t>
      </w:r>
    </w:p>
    <w:bookmarkEnd w:id="41"/>
    <w:bookmarkStart w:name="z43" w:id="42"/>
    <w:p>
      <w:pPr>
        <w:spacing w:after="0"/>
        <w:ind w:left="0"/>
        <w:jc w:val="both"/>
      </w:pPr>
      <w:r>
        <w:rPr>
          <w:rFonts w:ascii="Times New Roman"/>
          <w:b w:val="false"/>
          <w:i w:val="false"/>
          <w:color w:val="000000"/>
          <w:sz w:val="28"/>
        </w:rPr>
        <w:t xml:space="preserve">
      1. Оформление актов на право постоянного землепользования. </w:t>
      </w:r>
    </w:p>
    <w:bookmarkEnd w:id="42"/>
    <w:bookmarkStart w:name="z44" w:id="43"/>
    <w:p>
      <w:pPr>
        <w:spacing w:after="0"/>
        <w:ind w:left="0"/>
        <w:jc w:val="both"/>
      </w:pP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p>
    <w:bookmarkEnd w:id="43"/>
    <w:bookmarkStart w:name="z45" w:id="44"/>
    <w:p>
      <w:pPr>
        <w:spacing w:after="0"/>
        <w:ind w:left="0"/>
        <w:jc w:val="both"/>
      </w:pPr>
      <w:r>
        <w:rPr>
          <w:rFonts w:ascii="Times New Roman"/>
          <w:b w:val="false"/>
          <w:i w:val="false"/>
          <w:color w:val="000000"/>
          <w:sz w:val="28"/>
        </w:rPr>
        <w:t xml:space="preserve">
      3. Государственная услуга по оформление актов на право постоянного землепользования предоставляется в соответствии со статьями </w:t>
      </w:r>
      <w:r>
        <w:rPr>
          <w:rFonts w:ascii="Times New Roman"/>
          <w:b w:val="false"/>
          <w:i w:val="false"/>
          <w:color w:val="000000"/>
          <w:sz w:val="28"/>
        </w:rPr>
        <w:t xml:space="preserve">34 </w:t>
      </w:r>
      <w:r>
        <w:rPr>
          <w:rFonts w:ascii="Times New Roman"/>
          <w:b w:val="false"/>
          <w:i w:val="false"/>
          <w:color w:val="000000"/>
          <w:sz w:val="28"/>
        </w:rPr>
        <w:t xml:space="preserve">, </w:t>
      </w:r>
      <w:r>
        <w:rPr>
          <w:rFonts w:ascii="Times New Roman"/>
          <w:b w:val="false"/>
          <w:i w:val="false"/>
          <w:color w:val="000000"/>
          <w:sz w:val="28"/>
        </w:rPr>
        <w:t xml:space="preserve">43 </w:t>
      </w:r>
      <w:r>
        <w:rPr>
          <w:rFonts w:ascii="Times New Roman"/>
          <w:b w:val="false"/>
          <w:i w:val="false"/>
          <w:color w:val="000000"/>
          <w:sz w:val="28"/>
        </w:rPr>
        <w:t xml:space="preserve">Земельного кодекса Республики Казахстан от 20 июня 2003 года N 442-II. </w:t>
      </w:r>
    </w:p>
    <w:bookmarkEnd w:id="44"/>
    <w:bookmarkStart w:name="z46" w:id="45"/>
    <w:p>
      <w:pPr>
        <w:spacing w:after="0"/>
        <w:ind w:left="0"/>
        <w:jc w:val="both"/>
      </w:pPr>
      <w:r>
        <w:rPr>
          <w:rFonts w:ascii="Times New Roman"/>
          <w:b w:val="false"/>
          <w:i w:val="false"/>
          <w:color w:val="000000"/>
          <w:sz w:val="28"/>
        </w:rPr>
        <w:t xml:space="preserve">
      4. Данная услуга предоставляется ГУ "Управление по земельным отношениям по Актюбинской области", расположенное по адресу: г. Актобе, пр. Абилхаир хана 40, сайт: www.jer.akimat.info </w:t>
      </w:r>
    </w:p>
    <w:bookmarkEnd w:id="45"/>
    <w:bookmarkStart w:name="z47" w:id="46"/>
    <w:p>
      <w:pPr>
        <w:spacing w:after="0"/>
        <w:ind w:left="0"/>
        <w:jc w:val="both"/>
      </w:pPr>
      <w:r>
        <w:rPr>
          <w:rFonts w:ascii="Times New Roman"/>
          <w:b w:val="false"/>
          <w:i w:val="false"/>
          <w:color w:val="000000"/>
          <w:sz w:val="28"/>
        </w:rPr>
        <w:t xml:space="preserve">
      5. Результатом оказания данной услуги является выдача акта на право временного безвозмездного землепользования. </w:t>
      </w:r>
    </w:p>
    <w:bookmarkEnd w:id="46"/>
    <w:bookmarkStart w:name="z48" w:id="47"/>
    <w:p>
      <w:pPr>
        <w:spacing w:after="0"/>
        <w:ind w:left="0"/>
        <w:jc w:val="both"/>
      </w:pPr>
      <w:r>
        <w:rPr>
          <w:rFonts w:ascii="Times New Roman"/>
          <w:b w:val="false"/>
          <w:i w:val="false"/>
          <w:color w:val="000000"/>
          <w:sz w:val="28"/>
        </w:rPr>
        <w:t xml:space="preserve">
      6. Данная государственная услуга предоставляется гражданам Республики Казахстан и юридическим лицам Республики Казахстан. </w:t>
      </w:r>
    </w:p>
    <w:bookmarkEnd w:id="47"/>
    <w:bookmarkStart w:name="z49" w:id="48"/>
    <w:p>
      <w:pPr>
        <w:spacing w:after="0"/>
        <w:ind w:left="0"/>
        <w:jc w:val="both"/>
      </w:pP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- 2 месяца;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 </w:t>
      </w:r>
    </w:p>
    <w:bookmarkEnd w:id="48"/>
    <w:bookmarkStart w:name="z50" w:id="49"/>
    <w:p>
      <w:pPr>
        <w:spacing w:after="0"/>
        <w:ind w:left="0"/>
        <w:jc w:val="both"/>
      </w:pPr>
      <w:r>
        <w:rPr>
          <w:rFonts w:ascii="Times New Roman"/>
          <w:b w:val="false"/>
          <w:i w:val="false"/>
          <w:color w:val="000000"/>
          <w:sz w:val="28"/>
        </w:rPr>
        <w:t xml:space="preserve">
      8. Согласно ст </w:t>
      </w:r>
      <w:r>
        <w:rPr>
          <w:rFonts w:ascii="Times New Roman"/>
          <w:b w:val="false"/>
          <w:i w:val="false"/>
          <w:color w:val="000000"/>
          <w:sz w:val="28"/>
        </w:rPr>
        <w:t xml:space="preserve">. 35 </w:t>
      </w:r>
      <w:r>
        <w:rPr>
          <w:rFonts w:ascii="Times New Roman"/>
          <w:b w:val="false"/>
          <w:i w:val="false"/>
          <w:color w:val="000000"/>
          <w:sz w:val="28"/>
        </w:rPr>
        <w:t xml:space="preserve">и </w:t>
      </w:r>
      <w:r>
        <w:rPr>
          <w:rFonts w:ascii="Times New Roman"/>
          <w:b w:val="false"/>
          <w:i w:val="false"/>
          <w:color w:val="000000"/>
          <w:sz w:val="28"/>
        </w:rPr>
        <w:t xml:space="preserve">36 </w:t>
      </w:r>
      <w:r>
        <w:rPr>
          <w:rFonts w:ascii="Times New Roman"/>
          <w:b w:val="false"/>
          <w:i w:val="false"/>
          <w:color w:val="000000"/>
          <w:sz w:val="28"/>
        </w:rPr>
        <w:t xml:space="preserve">Земельного кодекса РК предоставление земельных участков находящихся в государственной собственности во временное безвозмездное землепользование предоставляется гражданам Республики Казахстан и юридическим лицам Республики Казахстан. Данная государственная услуга оказывается бесплатно. </w:t>
      </w:r>
    </w:p>
    <w:bookmarkEnd w:id="49"/>
    <w:bookmarkStart w:name="z51" w:id="50"/>
    <w:p>
      <w:pPr>
        <w:spacing w:after="0"/>
        <w:ind w:left="0"/>
        <w:jc w:val="both"/>
      </w:pPr>
      <w:r>
        <w:rPr>
          <w:rFonts w:ascii="Times New Roman"/>
          <w:b w:val="false"/>
          <w:i w:val="false"/>
          <w:color w:val="000000"/>
          <w:sz w:val="28"/>
        </w:rPr>
        <w:t xml:space="preserve">
      9. Стандарт оказания данной государственной услуги размещен в ГУ "Управление по земельным отношениям по Актюбинской области" г. Актобе, пр. Абилхаир хана 40, сайт: www.jer.akimat.info, а также опубликован в периодических печатных изданиях Актюбинский вестник и Актобе. </w:t>
      </w:r>
    </w:p>
    <w:bookmarkEnd w:id="50"/>
    <w:bookmarkStart w:name="z52" w:id="51"/>
    <w:p>
      <w:pPr>
        <w:spacing w:after="0"/>
        <w:ind w:left="0"/>
        <w:jc w:val="both"/>
      </w:pPr>
      <w:r>
        <w:rPr>
          <w:rFonts w:ascii="Times New Roman"/>
          <w:b w:val="false"/>
          <w:i w:val="false"/>
          <w:color w:val="000000"/>
          <w:sz w:val="28"/>
        </w:rPr>
        <w:t xml:space="preserve">
     10. График работы ГУ "Управление по земельным отношениям по Актюбинской области" : Понедельник - пятница с 9.00 до 18.00 часов, с перерывом на обед с 13.00 до 14.00 часов. </w:t>
      </w:r>
      <w:r>
        <w:br/>
      </w:r>
      <w:r>
        <w:rPr>
          <w:rFonts w:ascii="Times New Roman"/>
          <w:b w:val="false"/>
          <w:i w:val="false"/>
          <w:color w:val="000000"/>
          <w:sz w:val="28"/>
        </w:rPr>
        <w:t xml:space="preserve">
  </w:t>
      </w:r>
      <w:r>
        <w:br/>
      </w:r>
      <w:r>
        <w:rPr>
          <w:rFonts w:ascii="Times New Roman"/>
          <w:b w:val="false"/>
          <w:i w:val="false"/>
          <w:color w:val="000000"/>
          <w:sz w:val="28"/>
        </w:rPr>
        <w:t xml:space="preserve">
      Предварительной записи и ускоренного обслуживания граждан и юридических лиц для получения данной государственной услуги не существует. </w:t>
      </w:r>
    </w:p>
    <w:bookmarkEnd w:id="51"/>
    <w:bookmarkStart w:name="z53" w:id="52"/>
    <w:p>
      <w:pPr>
        <w:spacing w:after="0"/>
        <w:ind w:left="0"/>
        <w:jc w:val="both"/>
      </w:pPr>
      <w:r>
        <w:rPr>
          <w:rFonts w:ascii="Times New Roman"/>
          <w:b w:val="false"/>
          <w:i w:val="false"/>
          <w:color w:val="000000"/>
          <w:sz w:val="28"/>
        </w:rPr>
        <w:t xml:space="preserve">
     11. ГУ "Управление по земельным отношениям по Актюбинской области", расположено по адресу: пр. Абилхаир хана, 40. Фойе ГУ "Управление по земельным отношениям по Актюбинской области", кабинеты N 342,339. Имеются стол, стулья для заполнения документов, стенд с образцами документов. </w:t>
      </w:r>
    </w:p>
    <w:bookmarkEnd w:id="52"/>
    <w:bookmarkStart w:name="z54" w:id="53"/>
    <w:p>
      <w:pPr>
        <w:spacing w:after="0"/>
        <w:ind w:left="0"/>
        <w:jc w:val="left"/>
      </w:pPr>
      <w:r>
        <w:rPr>
          <w:rFonts w:ascii="Times New Roman"/>
          <w:b/>
          <w:i w:val="false"/>
          <w:color w:val="000000"/>
        </w:rPr>
        <w:t xml:space="preserve"> 
2. Порядок оказания государственной услуги </w:t>
      </w:r>
    </w:p>
    <w:bookmarkEnd w:id="53"/>
    <w:p>
      <w:pPr>
        <w:spacing w:after="0"/>
        <w:ind w:left="0"/>
        <w:jc w:val="both"/>
      </w:pPr>
      <w:r>
        <w:rPr>
          <w:rFonts w:ascii="Times New Roman"/>
          <w:b w:val="false"/>
          <w:i w:val="false"/>
          <w:color w:val="000000"/>
          <w:sz w:val="28"/>
        </w:rPr>
        <w:t xml:space="preserve">      12. Для получения акта на право временного землепользования (аренды) на земельный участок подается заявление произвольной формы.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свидетельство о государственной регистрации юр.лица, </w:t>
      </w:r>
      <w:r>
        <w:br/>
      </w:r>
      <w:r>
        <w:rPr>
          <w:rFonts w:ascii="Times New Roman"/>
          <w:b w:val="false"/>
          <w:i w:val="false"/>
          <w:color w:val="000000"/>
          <w:sz w:val="28"/>
        </w:rPr>
        <w:t xml:space="preserve">
      стат. карточка, </w:t>
      </w:r>
      <w:r>
        <w:br/>
      </w:r>
      <w:r>
        <w:rPr>
          <w:rFonts w:ascii="Times New Roman"/>
          <w:b w:val="false"/>
          <w:i w:val="false"/>
          <w:color w:val="000000"/>
          <w:sz w:val="28"/>
        </w:rPr>
        <w:t xml:space="preserve">
      копия свидетельства налогоплательщика РК; </w:t>
      </w:r>
      <w:r>
        <w:br/>
      </w:r>
      <w:r>
        <w:rPr>
          <w:rFonts w:ascii="Times New Roman"/>
          <w:b w:val="false"/>
          <w:i w:val="false"/>
          <w:color w:val="000000"/>
          <w:sz w:val="28"/>
        </w:rPr>
        <w:t xml:space="preserve">
      доверенность на представителя, </w:t>
      </w:r>
      <w:r>
        <w:br/>
      </w:r>
      <w:r>
        <w:rPr>
          <w:rFonts w:ascii="Times New Roman"/>
          <w:b w:val="false"/>
          <w:i w:val="false"/>
          <w:color w:val="000000"/>
          <w:sz w:val="28"/>
        </w:rPr>
        <w:t xml:space="preserve">
      полный адрес и контактный телефон. </w:t>
      </w:r>
      <w:r>
        <w:br/>
      </w: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r>
        <w:br/>
      </w:r>
      <w:r>
        <w:rPr>
          <w:rFonts w:ascii="Times New Roman"/>
          <w:b w:val="false"/>
          <w:i w:val="false"/>
          <w:color w:val="000000"/>
          <w:sz w:val="28"/>
        </w:rPr>
        <w:t xml:space="preserve">
      14. Документы, указанные в пункте 12 настоящего стандарта граждане и негосударственные юридические лица предоставляют в местный исполнительный орган. </w:t>
      </w:r>
      <w:r>
        <w:br/>
      </w:r>
      <w:r>
        <w:rPr>
          <w:rFonts w:ascii="Times New Roman"/>
          <w:b w:val="false"/>
          <w:i w:val="false"/>
          <w:color w:val="000000"/>
          <w:sz w:val="28"/>
        </w:rPr>
        <w:t xml:space="preserve">
      15. При сдаче всех необходимых документов, заявителю выдается расписка о получении заявления.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w:t>
      </w:r>
      <w:r>
        <w:br/>
      </w:r>
      <w:r>
        <w:rPr>
          <w:rFonts w:ascii="Times New Roman"/>
          <w:b w:val="false"/>
          <w:i w:val="false"/>
          <w:color w:val="000000"/>
          <w:sz w:val="28"/>
        </w:rPr>
        <w:t xml:space="preserve">
      17. Основаниями для отказа в предоставлении права временного безвозмездного землепользования, являются: </w:t>
      </w:r>
      <w:r>
        <w:br/>
      </w:r>
      <w:r>
        <w:rPr>
          <w:rFonts w:ascii="Times New Roman"/>
          <w:b w:val="false"/>
          <w:i w:val="false"/>
          <w:color w:val="000000"/>
          <w:sz w:val="28"/>
        </w:rPr>
        <w:t xml:space="preserve">
      1) предоставлен не полный перечень документов; </w:t>
      </w:r>
      <w:r>
        <w:br/>
      </w:r>
      <w:r>
        <w:rPr>
          <w:rFonts w:ascii="Times New Roman"/>
          <w:b w:val="false"/>
          <w:i w:val="false"/>
          <w:color w:val="000000"/>
          <w:sz w:val="28"/>
        </w:rPr>
        <w:t xml:space="preserve">
      2) испрашиваемый земельный участок ранее представлен другому лицу. </w:t>
      </w:r>
    </w:p>
    <w:bookmarkStart w:name="z55" w:id="54"/>
    <w:p>
      <w:pPr>
        <w:spacing w:after="0"/>
        <w:ind w:left="0"/>
        <w:jc w:val="left"/>
      </w:pPr>
      <w:r>
        <w:rPr>
          <w:rFonts w:ascii="Times New Roman"/>
          <w:b/>
          <w:i w:val="false"/>
          <w:color w:val="000000"/>
        </w:rPr>
        <w:t xml:space="preserve"> 
3. Принципы работы </w:t>
      </w:r>
    </w:p>
    <w:bookmarkEnd w:id="54"/>
    <w:p>
      <w:pPr>
        <w:spacing w:after="0"/>
        <w:ind w:left="0"/>
        <w:jc w:val="both"/>
      </w:pPr>
      <w:r>
        <w:rPr>
          <w:rFonts w:ascii="Times New Roman"/>
          <w:b w:val="false"/>
          <w:i w:val="false"/>
          <w:color w:val="000000"/>
          <w:sz w:val="28"/>
        </w:rPr>
        <w:t xml:space="preserve">      18. При оказании государственной услуги ГУ "Управление по земельным отношениям по Актюбинской области" предпринимаются все возможные меры по достижению конечного результата услуги, в том числе: вежливость сотрудников, предоставление исчерпывающей информации об оказываемой государственной услуге, обеспечение сохранности, защиты и конфиденциальности информации о содержании документов потребителя. </w:t>
      </w:r>
    </w:p>
    <w:bookmarkStart w:name="z56" w:id="55"/>
    <w:p>
      <w:pPr>
        <w:spacing w:after="0"/>
        <w:ind w:left="0"/>
        <w:jc w:val="left"/>
      </w:pPr>
      <w:r>
        <w:rPr>
          <w:rFonts w:ascii="Times New Roman"/>
          <w:b/>
          <w:i w:val="false"/>
          <w:color w:val="000000"/>
        </w:rPr>
        <w:t xml:space="preserve"> 
4. Результаты работы </w:t>
      </w:r>
    </w:p>
    <w:bookmarkEnd w:id="55"/>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p>
    <w:p>
      <w:pPr>
        <w:spacing w:after="0"/>
        <w:ind w:left="0"/>
        <w:jc w:val="both"/>
      </w:pPr>
      <w:r>
        <w:rPr>
          <w:rFonts w:ascii="Times New Roman"/>
          <w:b w:val="false"/>
          <w:i w:val="false"/>
          <w:color w:val="000000"/>
          <w:sz w:val="28"/>
        </w:rPr>
        <w:t xml:space="preserve">      20. Для определения целевых показателей качества и доступности государственной услуги, по которым оценивается работа ГУ "Управление по земельным отношениям по Актюбинской области", ежегодно утверждаются специально созданной рабочей группой. </w:t>
      </w:r>
    </w:p>
    <w:bookmarkStart w:name="z57" w:id="56"/>
    <w:p>
      <w:pPr>
        <w:spacing w:after="0"/>
        <w:ind w:left="0"/>
        <w:jc w:val="left"/>
      </w:pPr>
      <w:r>
        <w:rPr>
          <w:rFonts w:ascii="Times New Roman"/>
          <w:b/>
          <w:i w:val="false"/>
          <w:color w:val="000000"/>
        </w:rPr>
        <w:t xml:space="preserve"> 
5. Порядок обжалования </w:t>
      </w:r>
    </w:p>
    <w:bookmarkEnd w:id="56"/>
    <w:p>
      <w:pPr>
        <w:spacing w:after="0"/>
        <w:ind w:left="0"/>
        <w:jc w:val="both"/>
      </w:pPr>
      <w:r>
        <w:rPr>
          <w:rFonts w:ascii="Times New Roman"/>
          <w:b w:val="false"/>
          <w:i w:val="false"/>
          <w:color w:val="000000"/>
          <w:sz w:val="28"/>
        </w:rPr>
        <w:t xml:space="preserve">      21. Порядок обжалования действий (бездействий) уполномоченных должностных лиц ГУ "Управление по земельным отношениям по Актюбинской области" можно получить в кабинете начальника управления (кабинет N 342), тел: 56-03-55. </w:t>
      </w:r>
      <w:r>
        <w:br/>
      </w:r>
      <w:r>
        <w:rPr>
          <w:rFonts w:ascii="Times New Roman"/>
          <w:b w:val="false"/>
          <w:i w:val="false"/>
          <w:color w:val="000000"/>
          <w:sz w:val="28"/>
        </w:rPr>
        <w:t xml:space="preserve">
      22. Граждане и негосударственные юридические лица вправе письменно и/или устно обратиться к руководству Управления с жалобой на действия его сотрудников либо в суд. Адрес: "ГУ Управление по земельным отношениям по Актюбинской области" г. Актобе, пр. Абилхаир хана 40, кабинет 342. </w:t>
      </w:r>
      <w:r>
        <w:br/>
      </w:r>
      <w:r>
        <w:rPr>
          <w:rFonts w:ascii="Times New Roman"/>
          <w:b w:val="false"/>
          <w:i w:val="false"/>
          <w:color w:val="000000"/>
          <w:sz w:val="28"/>
        </w:rPr>
        <w:t xml:space="preserve">
      23. Документом, подтверждающим принятые жалобы, является талон, с указанием времени приема, фамилии принявшего жалобу. </w:t>
      </w:r>
    </w:p>
    <w:bookmarkStart w:name="z58" w:id="57"/>
    <w:p>
      <w:pPr>
        <w:spacing w:after="0"/>
        <w:ind w:left="0"/>
        <w:jc w:val="left"/>
      </w:pPr>
      <w:r>
        <w:rPr>
          <w:rFonts w:ascii="Times New Roman"/>
          <w:b/>
          <w:i w:val="false"/>
          <w:color w:val="000000"/>
        </w:rPr>
        <w:t xml:space="preserve"> 
6. Контактная информация </w:t>
      </w:r>
    </w:p>
    <w:bookmarkEnd w:id="57"/>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начальник ГУ "Управление по земельным отношениям по Актюбинской области" г. Актобе, пр. Абилкаир хана 40, сайт: www.jer.akimat.info, тел: 56-03-55, факс 54-59-42. </w:t>
      </w:r>
      <w:r>
        <w:br/>
      </w:r>
      <w:r>
        <w:rPr>
          <w:rFonts w:ascii="Times New Roman"/>
          <w:b w:val="false"/>
          <w:i w:val="false"/>
          <w:color w:val="000000"/>
          <w:sz w:val="28"/>
        </w:rPr>
        <w:t xml:space="preserve">
      2) заместитель начальника: каб. N 342, тел. 56-52-87.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339 областного управления по земельным отношениям. тел. 56-79-90. </w:t>
      </w:r>
    </w:p>
    <w:p>
      <w:pPr>
        <w:spacing w:after="0"/>
        <w:ind w:left="0"/>
        <w:jc w:val="both"/>
      </w:pPr>
      <w:r>
        <w:rPr>
          <w:rFonts w:ascii="Times New Roman"/>
          <w:b w:val="false"/>
          <w:i/>
          <w:color w:val="000000"/>
          <w:sz w:val="28"/>
        </w:rPr>
        <w:t xml:space="preserve">      Начальник отдела областного </w:t>
      </w:r>
      <w:r>
        <w:br/>
      </w:r>
      <w:r>
        <w:rPr>
          <w:rFonts w:ascii="Times New Roman"/>
          <w:b w:val="false"/>
          <w:i w:val="false"/>
          <w:color w:val="000000"/>
          <w:sz w:val="28"/>
        </w:rPr>
        <w:t>
</w:t>
      </w:r>
      <w:r>
        <w:rPr>
          <w:rFonts w:ascii="Times New Roman"/>
          <w:b w:val="false"/>
          <w:i/>
          <w:color w:val="000000"/>
          <w:sz w:val="28"/>
        </w:rPr>
        <w:t xml:space="preserve">    управления по земельным отношениям </w:t>
      </w:r>
      <w:r>
        <w:rPr>
          <w:rFonts w:ascii="Times New Roman"/>
          <w:b w:val="false"/>
          <w:i/>
          <w:color w:val="000000"/>
          <w:sz w:val="28"/>
        </w:rPr>
        <w:t xml:space="preserve">       Е. Далмагамбетов </w:t>
      </w:r>
    </w:p>
    <w:bookmarkStart w:name="z59" w:id="5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"Оформление актов на право  </w:t>
      </w:r>
      <w:r>
        <w:br/>
      </w:r>
      <w:r>
        <w:rPr>
          <w:rFonts w:ascii="Times New Roman"/>
          <w:b w:val="false"/>
          <w:i w:val="false"/>
          <w:color w:val="000000"/>
          <w:sz w:val="28"/>
        </w:rPr>
        <w:t xml:space="preserve">
временного землепользования" </w:t>
      </w:r>
    </w:p>
    <w:bookmarkEnd w:id="58"/>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1"/>
        <w:gridCol w:w="2173"/>
        <w:gridCol w:w="1859"/>
        <w:gridCol w:w="2027"/>
      </w:tblGrid>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59"/>
    <w:bookmarkStart w:name="z61" w:id="60"/>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справок о земельных участках"  1. Общие положения </w:t>
      </w:r>
    </w:p>
    <w:bookmarkEnd w:id="60"/>
    <w:p>
      <w:pPr>
        <w:spacing w:after="0"/>
        <w:ind w:left="0"/>
        <w:jc w:val="both"/>
      </w:pPr>
      <w:r>
        <w:rPr>
          <w:rFonts w:ascii="Times New Roman"/>
          <w:b w:val="false"/>
          <w:i w:val="false"/>
          <w:color w:val="000000"/>
          <w:sz w:val="28"/>
        </w:rPr>
        <w:t xml:space="preserve">      1. Выдача справок физическим и юридическим лицам о наличии у них земельных участков.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r>
        <w:br/>
      </w:r>
      <w:r>
        <w:rPr>
          <w:rFonts w:ascii="Times New Roman"/>
          <w:b w:val="false"/>
          <w:i w:val="false"/>
          <w:color w:val="000000"/>
          <w:sz w:val="28"/>
        </w:rPr>
        <w:t xml:space="preserve">
      3. Государственная услуга по выдаче справок о земельных участках предоставляется в соответствии с </w:t>
      </w:r>
      <w:r>
        <w:rPr>
          <w:rFonts w:ascii="Times New Roman"/>
          <w:b w:val="false"/>
          <w:i w:val="false"/>
          <w:color w:val="000000"/>
          <w:sz w:val="28"/>
        </w:rPr>
        <w:t xml:space="preserve">пунктом </w:t>
      </w:r>
      <w:r>
        <w:rPr>
          <w:rFonts w:ascii="Times New Roman"/>
          <w:b w:val="false"/>
          <w:i w:val="false"/>
          <w:color w:val="000000"/>
          <w:sz w:val="28"/>
        </w:rPr>
        <w:t xml:space="preserve">8 статьи 44 Земельного кодекса Республики Казахстан от 20 июня 2003 года N№442-II. </w:t>
      </w:r>
      <w:r>
        <w:br/>
      </w:r>
      <w:r>
        <w:rPr>
          <w:rFonts w:ascii="Times New Roman"/>
          <w:b w:val="false"/>
          <w:i w:val="false"/>
          <w:color w:val="000000"/>
          <w:sz w:val="28"/>
        </w:rPr>
        <w:t xml:space="preserve">
      4. Данная услуга предоставляется ГУ "Управление по земельным отношениям по Актюбинской области", расположенное по адресу: г. Актобе, пр. Абилхаир хана 40, сайт: www.jer.akimat.info </w:t>
      </w:r>
      <w:r>
        <w:br/>
      </w:r>
      <w:r>
        <w:rPr>
          <w:rFonts w:ascii="Times New Roman"/>
          <w:b w:val="false"/>
          <w:i w:val="false"/>
          <w:color w:val="000000"/>
          <w:sz w:val="28"/>
        </w:rPr>
        <w:t xml:space="preserve">
      5. Результатом оказания данной государственной услуги является выдача справки о наличии или отсутствии земельного участка. </w:t>
      </w:r>
      <w:r>
        <w:br/>
      </w:r>
      <w:r>
        <w:rPr>
          <w:rFonts w:ascii="Times New Roman"/>
          <w:b w:val="false"/>
          <w:i w:val="false"/>
          <w:color w:val="000000"/>
          <w:sz w:val="28"/>
        </w:rPr>
        <w:t xml:space="preserve">
      6. Данная государственная услуга предоставляется физическим и юридическим лицам.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- 3 дня;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 </w:t>
      </w:r>
      <w:r>
        <w:br/>
      </w:r>
      <w:r>
        <w:rPr>
          <w:rFonts w:ascii="Times New Roman"/>
          <w:b w:val="false"/>
          <w:i w:val="false"/>
          <w:color w:val="000000"/>
          <w:sz w:val="28"/>
        </w:rPr>
        <w:t xml:space="preserve">
      8. Оказание государственной услуги по выдаче справок безработным гражданам осуществляется бесплатно. </w:t>
      </w:r>
      <w:r>
        <w:br/>
      </w:r>
      <w:r>
        <w:rPr>
          <w:rFonts w:ascii="Times New Roman"/>
          <w:b w:val="false"/>
          <w:i w:val="false"/>
          <w:color w:val="000000"/>
          <w:sz w:val="28"/>
        </w:rPr>
        <w:t xml:space="preserve">
      9. Стандарт оказания данной государственной услуги размещен в ГУ "Управление по земельным отношениям по Актюбинской области" г. Актобе, пр. Абилхаир хана 40, сайт: www.jer.akimat.info, а также опубликован в периодических печатных изданиях Актюбинский вестник и Актобе. </w:t>
      </w:r>
      <w:r>
        <w:br/>
      </w:r>
      <w:r>
        <w:rPr>
          <w:rFonts w:ascii="Times New Roman"/>
          <w:b w:val="false"/>
          <w:i w:val="false"/>
          <w:color w:val="000000"/>
          <w:sz w:val="28"/>
        </w:rPr>
        <w:t xml:space="preserve">
      10. График работы ГУ "Управление по земельным отношениям по Актюбинской области": Понедельник - пятница с 9.00 до 18.00 часов, с перерывом на обед с 13.00 до 14.00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r>
        <w:br/>
      </w:r>
      <w:r>
        <w:rPr>
          <w:rFonts w:ascii="Times New Roman"/>
          <w:b w:val="false"/>
          <w:i w:val="false"/>
          <w:color w:val="000000"/>
          <w:sz w:val="28"/>
        </w:rPr>
        <w:t xml:space="preserve">
      11. ГУ "Управление по земельным отношениям по Актюбинской области", расположено по адресу: пр. Абилхаир хана, 40. Фойе ГУ "Управление по земельным отношениям по Актюбинской области", кабинеты N 342,339. Имеются стол, стулья для заполнения документов, стенд с образцами документов. </w:t>
      </w:r>
    </w:p>
    <w:bookmarkStart w:name="z62" w:id="61"/>
    <w:p>
      <w:pPr>
        <w:spacing w:after="0"/>
        <w:ind w:left="0"/>
        <w:jc w:val="left"/>
      </w:pPr>
      <w:r>
        <w:rPr>
          <w:rFonts w:ascii="Times New Roman"/>
          <w:b/>
          <w:i w:val="false"/>
          <w:color w:val="000000"/>
        </w:rPr>
        <w:t xml:space="preserve"> 
2. Порядок оказания государственной услуги </w:t>
      </w:r>
    </w:p>
    <w:bookmarkEnd w:id="61"/>
    <w:p>
      <w:pPr>
        <w:spacing w:after="0"/>
        <w:ind w:left="0"/>
        <w:jc w:val="both"/>
      </w:pPr>
      <w:r>
        <w:rPr>
          <w:rFonts w:ascii="Times New Roman"/>
          <w:b w:val="false"/>
          <w:i w:val="false"/>
          <w:color w:val="000000"/>
          <w:sz w:val="28"/>
        </w:rPr>
        <w:t xml:space="preserve">      12. Для получения справки о наличии или отсутствии земельного участка подается заявление произвольной формы. </w:t>
      </w:r>
      <w:r>
        <w:br/>
      </w: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r>
        <w:br/>
      </w:r>
      <w:r>
        <w:rPr>
          <w:rFonts w:ascii="Times New Roman"/>
          <w:b w:val="false"/>
          <w:i w:val="false"/>
          <w:color w:val="000000"/>
          <w:sz w:val="28"/>
        </w:rPr>
        <w:t xml:space="preserve">
      14. Документы, указанные в пункте 12 настоящего стандарта физические и юридические предоставляют в уполномоченный орган. </w:t>
      </w:r>
      <w:r>
        <w:br/>
      </w:r>
      <w:r>
        <w:rPr>
          <w:rFonts w:ascii="Times New Roman"/>
          <w:b w:val="false"/>
          <w:i w:val="false"/>
          <w:color w:val="000000"/>
          <w:sz w:val="28"/>
        </w:rPr>
        <w:t xml:space="preserve">
      15. При сдаче всех необходимых документов, потребителю выдается расписка о получении заявления.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w:t>
      </w:r>
      <w:r>
        <w:br/>
      </w:r>
      <w:r>
        <w:rPr>
          <w:rFonts w:ascii="Times New Roman"/>
          <w:b w:val="false"/>
          <w:i w:val="false"/>
          <w:color w:val="000000"/>
          <w:sz w:val="28"/>
        </w:rPr>
        <w:t xml:space="preserve">
      17. В предоставлении государственной услуги может быть отказано в случае не представления заявителем документов, указанных в пункте 12 настоящего стандарта. </w:t>
      </w:r>
    </w:p>
    <w:bookmarkStart w:name="z63" w:id="62"/>
    <w:p>
      <w:pPr>
        <w:spacing w:after="0"/>
        <w:ind w:left="0"/>
        <w:jc w:val="left"/>
      </w:pPr>
      <w:r>
        <w:rPr>
          <w:rFonts w:ascii="Times New Roman"/>
          <w:b/>
          <w:i w:val="false"/>
          <w:color w:val="000000"/>
        </w:rPr>
        <w:t xml:space="preserve"> 
3. Принципы работы </w:t>
      </w:r>
    </w:p>
    <w:bookmarkEnd w:id="62"/>
    <w:p>
      <w:pPr>
        <w:spacing w:after="0"/>
        <w:ind w:left="0"/>
        <w:jc w:val="both"/>
      </w:pPr>
      <w:r>
        <w:rPr>
          <w:rFonts w:ascii="Times New Roman"/>
          <w:b w:val="false"/>
          <w:i w:val="false"/>
          <w:color w:val="000000"/>
          <w:sz w:val="28"/>
        </w:rPr>
        <w:t xml:space="preserve">      18. При оказании государственной услуги ГУ "Управление по земельным отношениям по Актюбинской области" предпринимаются все возможные меры по достижению конечного результата услуги, в том числе: вежливость сотрудников, предоставление исчерпывающей информации об оказываемой государственной услуге, обеспечение сохранности, защиты и конфиденциальности информации о содержании документов потребителя. </w:t>
      </w:r>
    </w:p>
    <w:bookmarkStart w:name="z64" w:id="63"/>
    <w:p>
      <w:pPr>
        <w:spacing w:after="0"/>
        <w:ind w:left="0"/>
        <w:jc w:val="left"/>
      </w:pPr>
      <w:r>
        <w:rPr>
          <w:rFonts w:ascii="Times New Roman"/>
          <w:b/>
          <w:i w:val="false"/>
          <w:color w:val="000000"/>
        </w:rPr>
        <w:t xml:space="preserve"> 
4. Результаты работы </w:t>
      </w:r>
    </w:p>
    <w:bookmarkEnd w:id="63"/>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Для определения целевых показателей качества и доступности государственной услуги, по которым оценивается работа ГУ "Управление по земельным отношениям по Актюбинской области", ежегодно утверждаются специально созданной рабочей группой. </w:t>
      </w:r>
    </w:p>
    <w:bookmarkStart w:name="z65" w:id="64"/>
    <w:p>
      <w:pPr>
        <w:spacing w:after="0"/>
        <w:ind w:left="0"/>
        <w:jc w:val="left"/>
      </w:pPr>
      <w:r>
        <w:rPr>
          <w:rFonts w:ascii="Times New Roman"/>
          <w:b/>
          <w:i w:val="false"/>
          <w:color w:val="000000"/>
        </w:rPr>
        <w:t xml:space="preserve"> 
5. Порядок обжалования </w:t>
      </w:r>
    </w:p>
    <w:bookmarkEnd w:id="64"/>
    <w:p>
      <w:pPr>
        <w:spacing w:after="0"/>
        <w:ind w:left="0"/>
        <w:jc w:val="both"/>
      </w:pPr>
      <w:r>
        <w:rPr>
          <w:rFonts w:ascii="Times New Roman"/>
          <w:b w:val="false"/>
          <w:i w:val="false"/>
          <w:color w:val="000000"/>
          <w:sz w:val="28"/>
        </w:rPr>
        <w:t xml:space="preserve">      21. Порядок обжалования действий (бездействий) уполномоченных должностных лиц ГУ "Управление по земельным отношениям по Актюбинской области" можно получить в кабинете начальника управления (кабинет N 342), тел: 56-03-55. </w:t>
      </w:r>
      <w:r>
        <w:br/>
      </w:r>
      <w:r>
        <w:rPr>
          <w:rFonts w:ascii="Times New Roman"/>
          <w:b w:val="false"/>
          <w:i w:val="false"/>
          <w:color w:val="000000"/>
          <w:sz w:val="28"/>
        </w:rPr>
        <w:t xml:space="preserve">
      22. Физические и юридические лица вправе письменно и/или устно обратиться к руководству Управления с жалобой на действия его сотрудников либо в суд. Адрес: ГУ "Управление по земельным отношениям по Актюбинской области" г. Актобе, пр. Абилхаир хана 40, кабинет 342. </w:t>
      </w:r>
      <w:r>
        <w:br/>
      </w:r>
      <w:r>
        <w:rPr>
          <w:rFonts w:ascii="Times New Roman"/>
          <w:b w:val="false"/>
          <w:i w:val="false"/>
          <w:color w:val="000000"/>
          <w:sz w:val="28"/>
        </w:rPr>
        <w:t xml:space="preserve">
      23. Документом, подтверждающим принятые жалобы, является талон, с указанием времени приема, фамилии принявшего жалобу. </w:t>
      </w:r>
    </w:p>
    <w:bookmarkStart w:name="z66" w:id="65"/>
    <w:p>
      <w:pPr>
        <w:spacing w:after="0"/>
        <w:ind w:left="0"/>
        <w:jc w:val="left"/>
      </w:pPr>
      <w:r>
        <w:rPr>
          <w:rFonts w:ascii="Times New Roman"/>
          <w:b/>
          <w:i w:val="false"/>
          <w:color w:val="000000"/>
        </w:rPr>
        <w:t xml:space="preserve"> 
6. Контактная информация </w:t>
      </w:r>
    </w:p>
    <w:bookmarkEnd w:id="65"/>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начальник ГУ "Управление по земельным отношениям по Актюбинской области" г. Актобе, пр. Абилхаир хана 40, сайт: www.jer.akimat.info, тел: 56-03-55, факс 54-59-42. </w:t>
      </w:r>
      <w:r>
        <w:br/>
      </w:r>
      <w:r>
        <w:rPr>
          <w:rFonts w:ascii="Times New Roman"/>
          <w:b w:val="false"/>
          <w:i w:val="false"/>
          <w:color w:val="000000"/>
          <w:sz w:val="28"/>
        </w:rPr>
        <w:t xml:space="preserve">
      2) заместитель начальника: каб. N 342, тел. 56-52-87.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339 областного управления по земельным отношениям. тел. 56-79-90. </w:t>
      </w:r>
    </w:p>
    <w:p>
      <w:pPr>
        <w:spacing w:after="0"/>
        <w:ind w:left="0"/>
        <w:jc w:val="both"/>
      </w:pPr>
      <w:r>
        <w:rPr>
          <w:rFonts w:ascii="Times New Roman"/>
          <w:b w:val="false"/>
          <w:i/>
          <w:color w:val="000000"/>
          <w:sz w:val="28"/>
        </w:rPr>
        <w:t xml:space="preserve">      Начальник отдела областного </w:t>
      </w:r>
      <w:r>
        <w:br/>
      </w:r>
      <w:r>
        <w:rPr>
          <w:rFonts w:ascii="Times New Roman"/>
          <w:b w:val="false"/>
          <w:i w:val="false"/>
          <w:color w:val="000000"/>
          <w:sz w:val="28"/>
        </w:rPr>
        <w:t>
</w:t>
      </w:r>
      <w:r>
        <w:rPr>
          <w:rFonts w:ascii="Times New Roman"/>
          <w:b w:val="false"/>
          <w:i/>
          <w:color w:val="000000"/>
          <w:sz w:val="28"/>
        </w:rPr>
        <w:t xml:space="preserve">    управления по земельным отношениям </w:t>
      </w:r>
      <w:r>
        <w:rPr>
          <w:rFonts w:ascii="Times New Roman"/>
          <w:b w:val="false"/>
          <w:i/>
          <w:color w:val="000000"/>
          <w:sz w:val="28"/>
        </w:rPr>
        <w:t xml:space="preserve">       Е. Далмагамбетов </w:t>
      </w:r>
    </w:p>
    <w:bookmarkStart w:name="z67" w:id="6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справок о     </w:t>
      </w:r>
      <w:r>
        <w:br/>
      </w:r>
      <w:r>
        <w:rPr>
          <w:rFonts w:ascii="Times New Roman"/>
          <w:b w:val="false"/>
          <w:i w:val="false"/>
          <w:color w:val="000000"/>
          <w:sz w:val="28"/>
        </w:rPr>
        <w:t xml:space="preserve">
земельных участках"   </w:t>
      </w:r>
    </w:p>
    <w:bookmarkEnd w:id="66"/>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2"/>
        <w:gridCol w:w="2096"/>
        <w:gridCol w:w="2013"/>
        <w:gridCol w:w="1929"/>
      </w:tblGrid>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67"/>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"Постановка на учетную регистрацию </w:t>
      </w:r>
      <w:r>
        <w:br/>
      </w:r>
      <w:r>
        <w:rPr>
          <w:rFonts w:ascii="Times New Roman"/>
          <w:b/>
          <w:i w:val="false"/>
          <w:color w:val="000000"/>
        </w:rPr>
        <w:t xml:space="preserve">
иностранных средств массовой информации" </w:t>
      </w:r>
    </w:p>
    <w:bookmarkStart w:name="z69" w:id="68"/>
    <w:p>
      <w:pPr>
        <w:spacing w:after="0"/>
        <w:ind w:left="0"/>
        <w:jc w:val="left"/>
      </w:pPr>
      <w:r>
        <w:rPr>
          <w:rFonts w:ascii="Times New Roman"/>
          <w:b/>
          <w:i w:val="false"/>
          <w:color w:val="000000"/>
        </w:rPr>
        <w:t xml:space="preserve"> 
  1. Общие положения </w:t>
      </w:r>
    </w:p>
    <w:bookmarkEnd w:id="68"/>
    <w:p>
      <w:pPr>
        <w:spacing w:after="0"/>
        <w:ind w:left="0"/>
        <w:jc w:val="both"/>
      </w:pPr>
      <w:r>
        <w:rPr>
          <w:rFonts w:ascii="Times New Roman"/>
          <w:b w:val="false"/>
          <w:i w:val="false"/>
          <w:color w:val="000000"/>
          <w:sz w:val="28"/>
        </w:rPr>
        <w:t xml:space="preserve">      1. Данный стандарт определяет порядок постановки на учет иностранных средств массовой информации, распространяемых на территории Актюбинской области.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Не автоматизированная. </w:t>
      </w:r>
      <w:r>
        <w:br/>
      </w:r>
      <w:r>
        <w:rPr>
          <w:rFonts w:ascii="Times New Roman"/>
          <w:b w:val="false"/>
          <w:i w:val="false"/>
          <w:color w:val="000000"/>
          <w:sz w:val="28"/>
        </w:rPr>
        <w:t xml:space="preserve">
      3. В соответствии со ст. </w:t>
      </w:r>
      <w:r>
        <w:rPr>
          <w:rFonts w:ascii="Times New Roman"/>
          <w:b w:val="false"/>
          <w:i w:val="false"/>
          <w:color w:val="000000"/>
          <w:sz w:val="28"/>
        </w:rPr>
        <w:t xml:space="preserve">4-4 </w:t>
      </w:r>
      <w:r>
        <w:rPr>
          <w:rFonts w:ascii="Times New Roman"/>
          <w:b w:val="false"/>
          <w:i w:val="false"/>
          <w:color w:val="000000"/>
          <w:sz w:val="28"/>
        </w:rPr>
        <w:t xml:space="preserve">Закона Республики Казахстан от 23 июля 1999 года "О средствах массовой информации", Местные исполнительные органы областей (города республиканского значения, столицы), осуществляют учет иностранных средств массовой информации, распространяемых на территории области (города республиканского значения, столицы). </w:t>
      </w:r>
      <w:r>
        <w:br/>
      </w:r>
      <w:r>
        <w:rPr>
          <w:rFonts w:ascii="Times New Roman"/>
          <w:b w:val="false"/>
          <w:i w:val="false"/>
          <w:color w:val="000000"/>
          <w:sz w:val="28"/>
        </w:rPr>
        <w:t xml:space="preserve">
      4. Государственная услуга оказывается государственным учреждением " Управление внутренней политики Актюбинской области",(г. Актобе, пр. Абилхаир-хана, 40). </w:t>
      </w:r>
      <w:r>
        <w:rPr>
          <w:rFonts w:ascii="Times New Roman"/>
          <w:b/>
          <w:i w:val="false"/>
          <w:color w:val="000000"/>
          <w:sz w:val="28"/>
        </w:rPr>
        <w:t xml:space="preserve">Веб-сайт </w:t>
      </w:r>
      <w:r>
        <w:rPr>
          <w:rFonts w:ascii="Times New Roman"/>
          <w:b w:val="false"/>
          <w:i w:val="false"/>
          <w:color w:val="000000"/>
          <w:sz w:val="28"/>
        </w:rPr>
        <w:t xml:space="preserve">: www.akimat.info </w:t>
      </w:r>
      <w:r>
        <w:br/>
      </w:r>
      <w:r>
        <w:rPr>
          <w:rFonts w:ascii="Times New Roman"/>
          <w:b w:val="false"/>
          <w:i w:val="false"/>
          <w:color w:val="000000"/>
          <w:sz w:val="28"/>
        </w:rPr>
        <w:t xml:space="preserve">
      5. Формой завершения  государственной услуги является выдача справки об учете иностранных средств массовой информации, распространяемых на территории Актюбинской области. </w:t>
      </w:r>
      <w:r>
        <w:br/>
      </w:r>
      <w:r>
        <w:rPr>
          <w:rFonts w:ascii="Times New Roman"/>
          <w:b w:val="false"/>
          <w:i w:val="false"/>
          <w:color w:val="000000"/>
          <w:sz w:val="28"/>
        </w:rPr>
        <w:t xml:space="preserve">
      6. Государственная услуга оказывается физическим и юридическим лицам, представившим документы, необходимые для учета иностранных СМИ. Республики Казахстан.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 момента сдачи распространителем необходимых документов (с момента регистрации) заявление и прилагаемые к нему документы рассматриваются в течение пятнадцати календарных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до 10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10 минут, (1 файл). </w:t>
      </w:r>
      <w:r>
        <w:br/>
      </w:r>
      <w:r>
        <w:rPr>
          <w:rFonts w:ascii="Times New Roman"/>
          <w:b w:val="false"/>
          <w:i w:val="false"/>
          <w:color w:val="000000"/>
          <w:sz w:val="28"/>
        </w:rPr>
        <w:t xml:space="preserve">
      8. Государственная услуга оказывается бесплатно. </w:t>
      </w:r>
      <w:r>
        <w:br/>
      </w:r>
      <w:r>
        <w:rPr>
          <w:rFonts w:ascii="Times New Roman"/>
          <w:b w:val="false"/>
          <w:i w:val="false"/>
          <w:color w:val="000000"/>
          <w:sz w:val="28"/>
        </w:rPr>
        <w:t xml:space="preserve">
      9. Полная информация о порядке оказания государственной услуги располагается на </w:t>
      </w:r>
      <w:r>
        <w:rPr>
          <w:rFonts w:ascii="Times New Roman"/>
          <w:b/>
          <w:i w:val="false"/>
          <w:color w:val="000000"/>
          <w:sz w:val="28"/>
        </w:rPr>
        <w:t xml:space="preserve">веб-сайте: </w:t>
      </w:r>
      <w:r>
        <w:rPr>
          <w:rFonts w:ascii="Times New Roman"/>
          <w:b w:val="false"/>
          <w:i w:val="false"/>
          <w:color w:val="000000"/>
          <w:sz w:val="28"/>
        </w:rPr>
        <w:t xml:space="preserve">www.akimat.info E-mail: aktobe@bk.ru </w:t>
      </w:r>
      <w:r>
        <w:br/>
      </w:r>
      <w:r>
        <w:rPr>
          <w:rFonts w:ascii="Times New Roman"/>
          <w:b w:val="false"/>
          <w:i w:val="false"/>
          <w:color w:val="000000"/>
          <w:sz w:val="28"/>
        </w:rPr>
        <w:t xml:space="preserve">
      ГУ " Управление внутренней политики Актюбинской области" (г. Актобе, пр. Абилхаир-хана, 40, к. 307). </w:t>
      </w:r>
      <w:r>
        <w:br/>
      </w:r>
      <w:r>
        <w:rPr>
          <w:rFonts w:ascii="Times New Roman"/>
          <w:b w:val="false"/>
          <w:i w:val="false"/>
          <w:color w:val="000000"/>
          <w:sz w:val="28"/>
        </w:rPr>
        <w:t xml:space="preserve">
      10. Государственная услуга предоставляется ежедневно, кроме субботы и воскресенья, с 9.00 до 18.00 час., обед с 13.00 до 14.00. </w:t>
      </w:r>
      <w:r>
        <w:br/>
      </w:r>
      <w:r>
        <w:rPr>
          <w:rFonts w:ascii="Times New Roman"/>
          <w:b w:val="false"/>
          <w:i w:val="false"/>
          <w:color w:val="000000"/>
          <w:sz w:val="28"/>
        </w:rPr>
        <w:t xml:space="preserve">
      Предварительной записи для получения услуг не существует, ускоренного обслуживания нет. </w:t>
      </w:r>
      <w:r>
        <w:br/>
      </w:r>
      <w:r>
        <w:rPr>
          <w:rFonts w:ascii="Times New Roman"/>
          <w:b w:val="false"/>
          <w:i w:val="false"/>
          <w:color w:val="000000"/>
          <w:sz w:val="28"/>
        </w:rPr>
        <w:t xml:space="preserve">
      11. Государственная услуга оказывается в здании областного акимата, которое находится под охраной. Доступ в помещение государственного органа свободный, не рекомендуется расхаживать внутри помещения, следует обратиться к должностному лицу. Для посетителей имеются стол и стулья. </w:t>
      </w:r>
    </w:p>
    <w:bookmarkStart w:name="z70" w:id="69"/>
    <w:p>
      <w:pPr>
        <w:spacing w:after="0"/>
        <w:ind w:left="0"/>
        <w:jc w:val="left"/>
      </w:pPr>
      <w:r>
        <w:rPr>
          <w:rFonts w:ascii="Times New Roman"/>
          <w:b/>
          <w:i w:val="false"/>
          <w:color w:val="000000"/>
        </w:rPr>
        <w:t xml:space="preserve"> 
2. Порядок оказания государственной услуги </w:t>
      </w:r>
    </w:p>
    <w:bookmarkEnd w:id="69"/>
    <w:p>
      <w:pPr>
        <w:spacing w:after="0"/>
        <w:ind w:left="0"/>
        <w:jc w:val="both"/>
      </w:pPr>
      <w:r>
        <w:rPr>
          <w:rFonts w:ascii="Times New Roman"/>
          <w:b w:val="false"/>
          <w:i w:val="false"/>
          <w:color w:val="000000"/>
          <w:sz w:val="28"/>
        </w:rPr>
        <w:t xml:space="preserve">      12. Для получения государственной услуги физические и юридические лица предоставляют: </w:t>
      </w:r>
      <w:r>
        <w:br/>
      </w:r>
      <w:r>
        <w:rPr>
          <w:rFonts w:ascii="Times New Roman"/>
          <w:b w:val="false"/>
          <w:i w:val="false"/>
          <w:color w:val="000000"/>
          <w:sz w:val="28"/>
        </w:rPr>
        <w:t xml:space="preserve">
      1) Заявление об учете иностранного СМИ (на государственном и русском языках), в котором должны быть указаны: </w:t>
      </w:r>
      <w:r>
        <w:br/>
      </w:r>
      <w:r>
        <w:rPr>
          <w:rFonts w:ascii="Times New Roman"/>
          <w:b w:val="false"/>
          <w:i w:val="false"/>
          <w:color w:val="000000"/>
          <w:sz w:val="28"/>
        </w:rPr>
        <w:t xml:space="preserve">
      наименование местного исполнительного органа, в который подается заявление; </w:t>
      </w:r>
      <w:r>
        <w:br/>
      </w:r>
      <w:r>
        <w:rPr>
          <w:rFonts w:ascii="Times New Roman"/>
          <w:b w:val="false"/>
          <w:i w:val="false"/>
          <w:color w:val="000000"/>
          <w:sz w:val="28"/>
        </w:rPr>
        <w:t xml:space="preserve">
      статус распространителя (индивидуальный предприниматель или юридическое лицо), его организационно-правовая форма, наименование (фамилия, имя и отчество), место нахождения (место жительства), телефон; </w:t>
      </w:r>
      <w:r>
        <w:br/>
      </w:r>
      <w:r>
        <w:rPr>
          <w:rFonts w:ascii="Times New Roman"/>
          <w:b w:val="false"/>
          <w:i w:val="false"/>
          <w:color w:val="000000"/>
          <w:sz w:val="28"/>
        </w:rPr>
        <w:t xml:space="preserve">
      полный перечень названий иностранных СМИ, распространяемых на территории Республики Казахстан; </w:t>
      </w:r>
      <w:r>
        <w:br/>
      </w:r>
      <w:r>
        <w:rPr>
          <w:rFonts w:ascii="Times New Roman"/>
          <w:b w:val="false"/>
          <w:i w:val="false"/>
          <w:color w:val="000000"/>
          <w:sz w:val="28"/>
        </w:rPr>
        <w:t xml:space="preserve">
      территория распространения иностранного СМИ; </w:t>
      </w:r>
      <w:r>
        <w:br/>
      </w:r>
      <w:r>
        <w:rPr>
          <w:rFonts w:ascii="Times New Roman"/>
          <w:b w:val="false"/>
          <w:i w:val="false"/>
          <w:color w:val="000000"/>
          <w:sz w:val="28"/>
        </w:rPr>
        <w:t xml:space="preserve">
      язык (языки) распространяемого иностранного СМИ; </w:t>
      </w:r>
      <w:r>
        <w:br/>
      </w:r>
      <w:r>
        <w:rPr>
          <w:rFonts w:ascii="Times New Roman"/>
          <w:b w:val="false"/>
          <w:i w:val="false"/>
          <w:color w:val="000000"/>
          <w:sz w:val="28"/>
        </w:rPr>
        <w:t xml:space="preserve">
      основная тематическая направленность распространяемого иностранного СМИ; </w:t>
      </w:r>
      <w:r>
        <w:br/>
      </w:r>
      <w:r>
        <w:rPr>
          <w:rFonts w:ascii="Times New Roman"/>
          <w:b w:val="false"/>
          <w:i w:val="false"/>
          <w:color w:val="000000"/>
          <w:sz w:val="28"/>
        </w:rPr>
        <w:t xml:space="preserve">
      предполагаемое количество распространяемых экземпляров периодического печатного издания, объем ретрансляции передач иностранных СМИ; </w:t>
      </w:r>
      <w:r>
        <w:br/>
      </w:r>
      <w:r>
        <w:rPr>
          <w:rFonts w:ascii="Times New Roman"/>
          <w:b w:val="false"/>
          <w:i w:val="false"/>
          <w:color w:val="000000"/>
          <w:sz w:val="28"/>
        </w:rPr>
        <w:t xml:space="preserve">
      2) Для физического лица-распространителя - копия документа, подтверждающего право на занятие предпринимательской деятельностью; </w:t>
      </w:r>
      <w:r>
        <w:br/>
      </w:r>
      <w:r>
        <w:rPr>
          <w:rFonts w:ascii="Times New Roman"/>
          <w:b w:val="false"/>
          <w:i w:val="false"/>
          <w:color w:val="000000"/>
          <w:sz w:val="28"/>
        </w:rPr>
        <w:t xml:space="preserve">
      3) Для юридического лица (филиала или представительства) распространителя - копия свидетельства о государственной (учетной) регистрации юридического лица (филиала или представительства). </w:t>
      </w:r>
      <w:r>
        <w:br/>
      </w:r>
      <w:r>
        <w:rPr>
          <w:rFonts w:ascii="Times New Roman"/>
          <w:b w:val="false"/>
          <w:i w:val="false"/>
          <w:color w:val="000000"/>
          <w:sz w:val="28"/>
        </w:rPr>
        <w:t xml:space="preserve">
      13. Место выдачи формы заявления, которое необходимо заполнить для получения государственной услуги: Веб-сайт:www.akimat.info E-mail: aktobe@bk.ru, ГУ " Управление внутренней политики Актюбинской области" (г. Актобе, пр. Абылхайыр-хана, 40, к.307). </w:t>
      </w:r>
      <w:r>
        <w:br/>
      </w:r>
      <w:r>
        <w:rPr>
          <w:rFonts w:ascii="Times New Roman"/>
          <w:b w:val="false"/>
          <w:i w:val="false"/>
          <w:color w:val="000000"/>
          <w:sz w:val="28"/>
        </w:rPr>
        <w:t xml:space="preserve">
      14. Прием документов, необходимых для получения государственной услуги: осуществляется по адресу: Веб-сайт:www.akimat.info E-mail: aktobe@bk.ru ГУ " Управление внутренней политики Актюбинской области" (г. Актобе, пр. Абилхаир-хана, 40, к. 307). </w:t>
      </w:r>
      <w:r>
        <w:br/>
      </w:r>
      <w:r>
        <w:rPr>
          <w:rFonts w:ascii="Times New Roman"/>
          <w:b w:val="false"/>
          <w:i w:val="false"/>
          <w:color w:val="000000"/>
          <w:sz w:val="28"/>
        </w:rPr>
        <w:t xml:space="preserve">
      15. Потребителю устно сообщается дата подготовки результата, согласно срокам законодательства РК. </w:t>
      </w:r>
      <w:r>
        <w:br/>
      </w:r>
      <w:r>
        <w:rPr>
          <w:rFonts w:ascii="Times New Roman"/>
          <w:b w:val="false"/>
          <w:i w:val="false"/>
          <w:color w:val="000000"/>
          <w:sz w:val="28"/>
        </w:rPr>
        <w:t xml:space="preserve">
       16. Выдача справки потребителю осуществляется сотрудником департамента внутренней политики по адресу: ГУ "Управление внутренней политики Актюбинской области" (г. Актобе, пр. Абилхаир-хана, 40, к.307). </w:t>
      </w:r>
      <w:r>
        <w:br/>
      </w:r>
      <w:r>
        <w:rPr>
          <w:rFonts w:ascii="Times New Roman"/>
          <w:b w:val="false"/>
          <w:i w:val="false"/>
          <w:color w:val="000000"/>
          <w:sz w:val="28"/>
        </w:rPr>
        <w:t xml:space="preserve">
      17. Управлением в предоставлении государственной услуги может быть отказано в случае, если: </w:t>
      </w:r>
      <w:r>
        <w:br/>
      </w:r>
      <w:r>
        <w:rPr>
          <w:rFonts w:ascii="Times New Roman"/>
          <w:b w:val="false"/>
          <w:i w:val="false"/>
          <w:color w:val="000000"/>
          <w:sz w:val="28"/>
        </w:rPr>
        <w:t xml:space="preserve">
      1) не представлены все необходимые документы; </w:t>
      </w:r>
      <w:r>
        <w:br/>
      </w:r>
      <w:r>
        <w:rPr>
          <w:rFonts w:ascii="Times New Roman"/>
          <w:b w:val="false"/>
          <w:i w:val="false"/>
          <w:color w:val="000000"/>
          <w:sz w:val="28"/>
        </w:rPr>
        <w:t xml:space="preserve">
      2) указана неполная или недостоверная информация в документах; </w:t>
      </w:r>
      <w:r>
        <w:br/>
      </w:r>
      <w:r>
        <w:rPr>
          <w:rFonts w:ascii="Times New Roman"/>
          <w:b w:val="false"/>
          <w:i w:val="false"/>
          <w:color w:val="000000"/>
          <w:sz w:val="28"/>
        </w:rPr>
        <w:t xml:space="preserve">
      3) материалы иностранного СМИ содержат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сословного, религиозного, расового, национального и родового превосходства, культа жестокости, насилия и порнографии; </w:t>
      </w:r>
      <w:r>
        <w:br/>
      </w:r>
      <w:r>
        <w:rPr>
          <w:rFonts w:ascii="Times New Roman"/>
          <w:b w:val="false"/>
          <w:i w:val="false"/>
          <w:color w:val="000000"/>
          <w:sz w:val="28"/>
        </w:rPr>
        <w:t xml:space="preserve">
      4) в отношении распространителя имеется решение суда, запрещающее ему занятие данным видом деятельности; </w:t>
      </w:r>
      <w:r>
        <w:br/>
      </w:r>
      <w:r>
        <w:rPr>
          <w:rFonts w:ascii="Times New Roman"/>
          <w:b w:val="false"/>
          <w:i w:val="false"/>
          <w:color w:val="000000"/>
          <w:sz w:val="28"/>
        </w:rPr>
        <w:t xml:space="preserve">
      5) в отношении продукции иностранного СМИ имеется решение суда о наложении запрета на ее распространение на территории Республики Казахстан. </w:t>
      </w:r>
      <w:r>
        <w:br/>
      </w:r>
      <w:r>
        <w:rPr>
          <w:rFonts w:ascii="Times New Roman"/>
          <w:b w:val="false"/>
          <w:i w:val="false"/>
          <w:color w:val="000000"/>
          <w:sz w:val="28"/>
        </w:rPr>
        <w:t xml:space="preserve">
      При отказе в учете иностранного СМИ распространителю дается мотивированный отказ в письменном виде в порядке, установленном законодательством Республики Казахстан. </w:t>
      </w:r>
      <w:r>
        <w:br/>
      </w:r>
      <w:r>
        <w:rPr>
          <w:rFonts w:ascii="Times New Roman"/>
          <w:b w:val="false"/>
          <w:i w:val="false"/>
          <w:color w:val="000000"/>
          <w:sz w:val="28"/>
        </w:rPr>
        <w:t xml:space="preserve">
      Местный исполнительный орган имеет право в судебном порядке приостановить либо отозвать справку об учете иностранного СМИ в случаях нарушения распространителем законодательства Республики Казахстан о средствах массовой информации. </w:t>
      </w:r>
      <w:r>
        <w:br/>
      </w:r>
      <w:r>
        <w:rPr>
          <w:rFonts w:ascii="Times New Roman"/>
          <w:b w:val="false"/>
          <w:i w:val="false"/>
          <w:color w:val="000000"/>
          <w:sz w:val="28"/>
        </w:rPr>
        <w:t xml:space="preserve">
      Если местный исполнительный орган в установленный пунктом 7 настоящего Стандарта срок не рассмотрел заявление об учете иностранного СМИ, распространяемого на территории Республики Казахстан, или представил распространителю необоснованный отказ либо неправомерно приостановил или отозвал справку об учете иностранного СМИ, последний вправе обжаловать эти действия в судебном порядке. </w:t>
      </w:r>
    </w:p>
    <w:bookmarkStart w:name="z71" w:id="70"/>
    <w:p>
      <w:pPr>
        <w:spacing w:after="0"/>
        <w:ind w:left="0"/>
        <w:jc w:val="left"/>
      </w:pPr>
      <w:r>
        <w:rPr>
          <w:rFonts w:ascii="Times New Roman"/>
          <w:b/>
          <w:i w:val="false"/>
          <w:color w:val="000000"/>
        </w:rPr>
        <w:t xml:space="preserve"> 
3. Принципы работы </w:t>
      </w:r>
    </w:p>
    <w:bookmarkEnd w:id="70"/>
    <w:p>
      <w:pPr>
        <w:spacing w:after="0"/>
        <w:ind w:left="0"/>
        <w:jc w:val="both"/>
      </w:pPr>
      <w:r>
        <w:rPr>
          <w:rFonts w:ascii="Times New Roman"/>
          <w:b w:val="false"/>
          <w:i w:val="false"/>
          <w:color w:val="000000"/>
          <w:sz w:val="28"/>
        </w:rPr>
        <w:t xml:space="preserve">      18. Деятельность управления основывается на следующих принципах: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p>
    <w:bookmarkStart w:name="z72" w:id="71"/>
    <w:p>
      <w:pPr>
        <w:spacing w:after="0"/>
        <w:ind w:left="0"/>
        <w:jc w:val="left"/>
      </w:pPr>
      <w:r>
        <w:rPr>
          <w:rFonts w:ascii="Times New Roman"/>
          <w:b/>
          <w:i w:val="false"/>
          <w:color w:val="000000"/>
        </w:rPr>
        <w:t xml:space="preserve"> 
4. Результаты работы </w:t>
      </w:r>
    </w:p>
    <w:bookmarkEnd w:id="71"/>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данному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bookmarkStart w:name="z73" w:id="72"/>
    <w:p>
      <w:pPr>
        <w:spacing w:after="0"/>
        <w:ind w:left="0"/>
        <w:jc w:val="left"/>
      </w:pPr>
      <w:r>
        <w:rPr>
          <w:rFonts w:ascii="Times New Roman"/>
          <w:b/>
          <w:i w:val="false"/>
          <w:color w:val="000000"/>
        </w:rPr>
        <w:t xml:space="preserve"> 
5. Порядок обжалования </w:t>
      </w:r>
    </w:p>
    <w:bookmarkEnd w:id="72"/>
    <w:p>
      <w:pPr>
        <w:spacing w:after="0"/>
        <w:ind w:left="0"/>
        <w:jc w:val="both"/>
      </w:pPr>
      <w:r>
        <w:rPr>
          <w:rFonts w:ascii="Times New Roman"/>
          <w:b w:val="false"/>
          <w:i w:val="false"/>
          <w:color w:val="000000"/>
          <w:sz w:val="28"/>
        </w:rPr>
        <w:t xml:space="preserve">      21. В случае претензий по качеству предоставления государственной услуги жалоба подается на имя начальника Управления внутренней политики: </w:t>
      </w:r>
      <w:r>
        <w:br/>
      </w:r>
      <w:r>
        <w:rPr>
          <w:rFonts w:ascii="Times New Roman"/>
          <w:b w:val="false"/>
          <w:i w:val="false"/>
          <w:color w:val="000000"/>
          <w:sz w:val="28"/>
        </w:rPr>
        <w:t xml:space="preserve">
      E-mail: aktobe@bk.ru ГУ "Управление внутренней политики Актюбинской области", Начальник, тел. 562669, г. Актобе, пр. Абилхаир-хана, 40,к.306 </w:t>
      </w:r>
      <w:r>
        <w:br/>
      </w:r>
      <w:r>
        <w:rPr>
          <w:rFonts w:ascii="Times New Roman"/>
          <w:b w:val="false"/>
          <w:i w:val="false"/>
          <w:color w:val="000000"/>
          <w:sz w:val="28"/>
        </w:rPr>
        <w:t xml:space="preserve">
      22. Жалоба подается: </w:t>
      </w:r>
      <w:r>
        <w:br/>
      </w:r>
      <w:r>
        <w:rPr>
          <w:rFonts w:ascii="Times New Roman"/>
          <w:b w:val="false"/>
          <w:i w:val="false"/>
          <w:color w:val="000000"/>
          <w:sz w:val="28"/>
        </w:rPr>
        <w:t xml:space="preserve">
      E-mail: aktobe@bk.ru ГУ "Управление внутренней политики Актюбинской области", Начальник, тел. 562669, г. Актобе, пр. Абилхаир-хана, 40, к. 306 </w:t>
      </w:r>
      <w:r>
        <w:br/>
      </w:r>
      <w:r>
        <w:rPr>
          <w:rFonts w:ascii="Times New Roman"/>
          <w:b w:val="false"/>
          <w:i w:val="false"/>
          <w:color w:val="000000"/>
          <w:sz w:val="28"/>
        </w:rPr>
        <w:t xml:space="preserve">
      23. Принятая жалоба регистрируется в журнале учета обращений физических (юридических) лиц и заполняется бумажный вариант карточки учета обращения, ответственное лицо, у которого можно узнать о ходе рассмотрения жалобы в ГУ "Управление внутренней политики Актюбинской области" - нач. отдела анализа и мониторинга управления, Елеусинова Б.О., тел: 595182 (каб. N 302). </w:t>
      </w:r>
    </w:p>
    <w:bookmarkStart w:name="z74" w:id="73"/>
    <w:p>
      <w:pPr>
        <w:spacing w:after="0"/>
        <w:ind w:left="0"/>
        <w:jc w:val="left"/>
      </w:pPr>
      <w:r>
        <w:rPr>
          <w:rFonts w:ascii="Times New Roman"/>
          <w:b/>
          <w:i w:val="false"/>
          <w:color w:val="000000"/>
        </w:rPr>
        <w:t xml:space="preserve"> 
6. Контактная информация </w:t>
      </w:r>
    </w:p>
    <w:bookmarkEnd w:id="73"/>
    <w:p>
      <w:pPr>
        <w:spacing w:after="0"/>
        <w:ind w:left="0"/>
        <w:jc w:val="both"/>
      </w:pPr>
      <w:r>
        <w:rPr>
          <w:rFonts w:ascii="Times New Roman"/>
          <w:b w:val="false"/>
          <w:i w:val="false"/>
          <w:color w:val="000000"/>
          <w:sz w:val="28"/>
        </w:rPr>
        <w:t xml:space="preserve">      24.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Веб-сайт:www.akimat.info E-mail:aktobe@bk.ru ГУ "Управление внутренней политики Актюбинской области" (г. Актобе, пр. Абилхаир-хана, 40, к.306, тел. начальника 562669, тел. заместителя начальника - 542536, с 9.00 до 18.00).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302 ГУ "Управление внутренней политики Актюбинской области". тел.59-51-82. </w:t>
      </w:r>
    </w:p>
    <w:p>
      <w:pPr>
        <w:spacing w:after="0"/>
        <w:ind w:left="0"/>
        <w:jc w:val="both"/>
      </w:pPr>
      <w:r>
        <w:rPr>
          <w:rFonts w:ascii="Times New Roman"/>
          <w:b w:val="false"/>
          <w:i/>
          <w:color w:val="000000"/>
          <w:sz w:val="28"/>
        </w:rPr>
        <w:t xml:space="preserve">      Начальник отдела информационной </w:t>
      </w:r>
      <w:r>
        <w:br/>
      </w:r>
      <w:r>
        <w:rPr>
          <w:rFonts w:ascii="Times New Roman"/>
          <w:b w:val="false"/>
          <w:i w:val="false"/>
          <w:color w:val="000000"/>
          <w:sz w:val="28"/>
        </w:rPr>
        <w:t>
</w:t>
      </w:r>
      <w:r>
        <w:rPr>
          <w:rFonts w:ascii="Times New Roman"/>
          <w:b w:val="false"/>
          <w:i/>
          <w:color w:val="000000"/>
          <w:sz w:val="28"/>
        </w:rPr>
        <w:t xml:space="preserve">      политики и мониторинга СМИ            А. Елбосынов </w:t>
      </w:r>
    </w:p>
    <w:bookmarkStart w:name="z75" w:id="7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"Постановка </w:t>
      </w:r>
      <w:r>
        <w:br/>
      </w:r>
      <w:r>
        <w:rPr>
          <w:rFonts w:ascii="Times New Roman"/>
          <w:b w:val="false"/>
          <w:i w:val="false"/>
          <w:color w:val="000000"/>
          <w:sz w:val="28"/>
        </w:rPr>
        <w:t xml:space="preserve">
на учетную регистрацию иностранных </w:t>
      </w:r>
      <w:r>
        <w:br/>
      </w:r>
      <w:r>
        <w:rPr>
          <w:rFonts w:ascii="Times New Roman"/>
          <w:b w:val="false"/>
          <w:i w:val="false"/>
          <w:color w:val="000000"/>
          <w:sz w:val="28"/>
        </w:rPr>
        <w:t xml:space="preserve">
средств массовой информации" </w:t>
      </w:r>
    </w:p>
    <w:bookmarkEnd w:id="74"/>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3"/>
        <w:gridCol w:w="1949"/>
        <w:gridCol w:w="2076"/>
        <w:gridCol w:w="1992"/>
      </w:tblGrid>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доля случаев предоставления услуги в установленный срок с момента сдачи документа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2.Качество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сроком обжалования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bl>
    <w:bookmarkStart w:name="z76" w:id="7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75"/>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"Постановка на учетную регистрацию (перерегистрацию) граждан, </w:t>
      </w:r>
      <w:r>
        <w:br/>
      </w:r>
      <w:r>
        <w:rPr>
          <w:rFonts w:ascii="Times New Roman"/>
          <w:b/>
          <w:i w:val="false"/>
          <w:color w:val="000000"/>
        </w:rPr>
        <w:t xml:space="preserve">
занимающихся миссионерской деятельностью"  1. Общие положения </w:t>
      </w:r>
    </w:p>
    <w:p>
      <w:pPr>
        <w:spacing w:after="0"/>
        <w:ind w:left="0"/>
        <w:jc w:val="both"/>
      </w:pPr>
      <w:r>
        <w:rPr>
          <w:rFonts w:ascii="Times New Roman"/>
          <w:b w:val="false"/>
          <w:i w:val="false"/>
          <w:color w:val="000000"/>
          <w:sz w:val="28"/>
        </w:rPr>
        <w:t xml:space="preserve">      1. Данный стандарт определяет порядок постановки на учетную регистрацию (перерегистрацию) граждан, иностранцев и лиц без гражданства занимающихся миссионерской деятельностью. Граждане Республики Казахстан, иностранцы и лица без гражданства (далее - миссионер) осуществляют миссионерскую деятельность на территории Республики Казахстан после прохождения учетной регистрации. Осуществление миссионерской деятельности без учетной регистрации запрещается.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Не автоматизированная </w:t>
      </w:r>
      <w:r>
        <w:br/>
      </w:r>
      <w:r>
        <w:rPr>
          <w:rFonts w:ascii="Times New Roman"/>
          <w:b w:val="false"/>
          <w:i w:val="false"/>
          <w:color w:val="000000"/>
          <w:sz w:val="28"/>
        </w:rPr>
        <w:t xml:space="preserve">
      3. Государственная услуга по постановке на учетную регистрацию (перерегистрацию) граждан, иностранцев и лиц без гражданства занимающихся миссионерской деятельностью оказывается на основании статей </w:t>
      </w:r>
      <w:r>
        <w:rPr>
          <w:rFonts w:ascii="Times New Roman"/>
          <w:b w:val="false"/>
          <w:i w:val="false"/>
          <w:color w:val="000000"/>
          <w:sz w:val="28"/>
        </w:rPr>
        <w:t xml:space="preserve">4-1 </w:t>
      </w:r>
      <w:r>
        <w:rPr>
          <w:rFonts w:ascii="Times New Roman"/>
          <w:b w:val="false"/>
          <w:i w:val="false"/>
          <w:color w:val="000000"/>
          <w:sz w:val="28"/>
        </w:rPr>
        <w:t xml:space="preserve">, </w:t>
      </w:r>
      <w:r>
        <w:rPr>
          <w:rFonts w:ascii="Times New Roman"/>
          <w:b w:val="false"/>
          <w:i w:val="false"/>
          <w:color w:val="000000"/>
          <w:sz w:val="28"/>
        </w:rPr>
        <w:t xml:space="preserve">4-2 </w:t>
      </w:r>
      <w:r>
        <w:rPr>
          <w:rFonts w:ascii="Times New Roman"/>
          <w:b w:val="false"/>
          <w:i w:val="false"/>
          <w:color w:val="000000"/>
          <w:sz w:val="28"/>
        </w:rPr>
        <w:t xml:space="preserve">закона Республики Казахстан от 15 января 1992 года "О свободе вероисповедания и религиозных объединениях", а также главы </w:t>
      </w:r>
      <w:r>
        <w:rPr>
          <w:rFonts w:ascii="Times New Roman"/>
          <w:b w:val="false"/>
          <w:i w:val="false"/>
          <w:color w:val="000000"/>
          <w:sz w:val="28"/>
        </w:rPr>
        <w:t xml:space="preserve">3-1 </w:t>
      </w:r>
      <w:r>
        <w:rPr>
          <w:rFonts w:ascii="Times New Roman"/>
          <w:b w:val="false"/>
          <w:i w:val="false"/>
          <w:color w:val="000000"/>
          <w:sz w:val="28"/>
        </w:rPr>
        <w:t xml:space="preserve">постановления Правительства Республики Казахстан от 28 января 2000 года N 136 "Отдельные вопросы правового регулирования пребывания иностранцев в Республике Казахстан". </w:t>
      </w:r>
      <w:r>
        <w:br/>
      </w:r>
      <w:r>
        <w:rPr>
          <w:rFonts w:ascii="Times New Roman"/>
          <w:b w:val="false"/>
          <w:i w:val="false"/>
          <w:color w:val="000000"/>
          <w:sz w:val="28"/>
        </w:rPr>
        <w:t xml:space="preserve">
      4. Данную государственную услугу предоставляет ГУ "Управление внутренней политики Актюбинской области" (г. Актобе, пр. Абилхаир-хана, 40). Веб-сайт: www.akimat.info </w:t>
      </w:r>
      <w:r>
        <w:br/>
      </w:r>
      <w:r>
        <w:rPr>
          <w:rFonts w:ascii="Times New Roman"/>
          <w:b w:val="false"/>
          <w:i w:val="false"/>
          <w:color w:val="000000"/>
          <w:sz w:val="28"/>
        </w:rPr>
        <w:t xml:space="preserve">
      5. Результатом данной государственной услуги является выдача свидетельства о постановке на учетную регистрацию (перерегистрацию) граждан, иностранцев и лиц без гражданства занимающихся миссионерской деятельностью. </w:t>
      </w:r>
      <w:r>
        <w:br/>
      </w:r>
      <w:r>
        <w:rPr>
          <w:rFonts w:ascii="Times New Roman"/>
          <w:b w:val="false"/>
          <w:i w:val="false"/>
          <w:color w:val="000000"/>
          <w:sz w:val="28"/>
        </w:rPr>
        <w:t xml:space="preserve">
      6. Государственная услуга оказывается физическим лицам, осуществляющие миссионерскую деятельность.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Учетная регистрация лиц, осуществляющих миссионерскую деятельность, производится местным исполнительным органом в срок, не превышающий семи дней со дня подачи документов;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формировании электронного запроса: до 10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до 10 минут, (1 файл);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Стандарт оказания данной государственной услуги размещен в кабинете N 308, ГУ "Управление внутренней политики Актюбинской области", расположенный по адресу: г.Актобе, пр-т. Абулхаир-хана, 40; Веб-сайт: www.akimat.info E-mail: aktobe@bk.ru </w:t>
      </w:r>
      <w:r>
        <w:br/>
      </w:r>
      <w:r>
        <w:rPr>
          <w:rFonts w:ascii="Times New Roman"/>
          <w:b w:val="false"/>
          <w:i w:val="false"/>
          <w:color w:val="000000"/>
          <w:sz w:val="28"/>
        </w:rPr>
        <w:t xml:space="preserve">
      10. График работы: Ежедневно, кроме субботы и воскресенья, с 9.00 до 18.00 час, обед с 13.00 до 14.00.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r>
        <w:br/>
      </w:r>
      <w:r>
        <w:rPr>
          <w:rFonts w:ascii="Times New Roman"/>
          <w:b w:val="false"/>
          <w:i w:val="false"/>
          <w:color w:val="000000"/>
          <w:sz w:val="28"/>
        </w:rPr>
        <w:t xml:space="preserve">
     11. ГУ "Управление внутренней политики Актюбинской области", расположено по адресу: пр. Абилхаир-хана, 40, каб. N 308. Все государственные учреждения находятся под охраной. Доступ в помещение государственного органа свободный, не рекомендуется расхаживать внутри помещения, следует обратиться к должностному лицу. Для посетителей имеется стол и стулья. </w:t>
      </w:r>
    </w:p>
    <w:bookmarkStart w:name="z77" w:id="76"/>
    <w:p>
      <w:pPr>
        <w:spacing w:after="0"/>
        <w:ind w:left="0"/>
        <w:jc w:val="left"/>
      </w:pPr>
      <w:r>
        <w:rPr>
          <w:rFonts w:ascii="Times New Roman"/>
          <w:b/>
          <w:i w:val="false"/>
          <w:color w:val="000000"/>
        </w:rPr>
        <w:t xml:space="preserve"> 
2. Порядок оказания государственной услуги </w:t>
      </w:r>
    </w:p>
    <w:bookmarkEnd w:id="76"/>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следующие документы согласно перечню: </w:t>
      </w:r>
      <w:r>
        <w:br/>
      </w:r>
      <w:r>
        <w:rPr>
          <w:rFonts w:ascii="Times New Roman"/>
          <w:b w:val="false"/>
          <w:i w:val="false"/>
          <w:color w:val="000000"/>
          <w:sz w:val="28"/>
        </w:rPr>
        <w:t xml:space="preserve">
      1) заявление с указанием вероисповедной принадлежности, территории и срока миссионерской деятельности; </w:t>
      </w:r>
      <w:r>
        <w:br/>
      </w:r>
      <w:r>
        <w:rPr>
          <w:rFonts w:ascii="Times New Roman"/>
          <w:b w:val="false"/>
          <w:i w:val="false"/>
          <w:color w:val="000000"/>
          <w:sz w:val="28"/>
        </w:rPr>
        <w:t xml:space="preserve">
      2) копию доверенности или иного документа, выданного религиозным объединением на право осуществления миссионерской деятельности; </w:t>
      </w:r>
      <w:r>
        <w:br/>
      </w:r>
      <w:r>
        <w:rPr>
          <w:rFonts w:ascii="Times New Roman"/>
          <w:b w:val="false"/>
          <w:i w:val="false"/>
          <w:color w:val="000000"/>
          <w:sz w:val="28"/>
        </w:rPr>
        <w:t xml:space="preserve">
      3) копию свидетельства о регистрации или иного документа, удостоверяющего, что религиозное объединение, которое представляет миссионер, является официально зарегистрированным в соответствии с законодательством своей страны; </w:t>
      </w:r>
      <w:r>
        <w:br/>
      </w:r>
      <w:r>
        <w:rPr>
          <w:rFonts w:ascii="Times New Roman"/>
          <w:b w:val="false"/>
          <w:i w:val="false"/>
          <w:color w:val="000000"/>
          <w:sz w:val="28"/>
        </w:rPr>
        <w:t xml:space="preserve">
      4) вызов религиозного объединения, зарегистрированного в Республике Казахстан; </w:t>
      </w:r>
      <w:r>
        <w:br/>
      </w:r>
      <w:r>
        <w:rPr>
          <w:rFonts w:ascii="Times New Roman"/>
          <w:b w:val="false"/>
          <w:i w:val="false"/>
          <w:color w:val="000000"/>
          <w:sz w:val="28"/>
        </w:rPr>
        <w:t xml:space="preserve">
      5) литературу, аудио, видеоматериалы и (или) иные предметы религиозного назначения, предназначенные для миссионерской деятельности. Дополнительное использование после учетной регистрации материалов религиозного содержания согласовывается с местными исполнительными органами. </w:t>
      </w:r>
      <w:r>
        <w:br/>
      </w:r>
      <w:r>
        <w:rPr>
          <w:rFonts w:ascii="Times New Roman"/>
          <w:b w:val="false"/>
          <w:i w:val="false"/>
          <w:color w:val="000000"/>
          <w:sz w:val="28"/>
        </w:rPr>
        <w:t xml:space="preserve">
      При представлении указанных документов заявитель предъявляет паспорт или иной документ, удостоверяющий личность, зарегистрированный в установленном порядке. </w:t>
      </w:r>
      <w:r>
        <w:br/>
      </w:r>
      <w:r>
        <w:rPr>
          <w:rFonts w:ascii="Times New Roman"/>
          <w:b w:val="false"/>
          <w:i w:val="false"/>
          <w:color w:val="000000"/>
          <w:sz w:val="28"/>
        </w:rPr>
        <w:t xml:space="preserve">
      13. Места выдачи бланков (форм заявлений и. т.п.), которые необходимо заполнить для получения государственной услуги: </w:t>
      </w:r>
      <w:r>
        <w:br/>
      </w:r>
      <w:r>
        <w:rPr>
          <w:rFonts w:ascii="Times New Roman"/>
          <w:b w:val="false"/>
          <w:i w:val="false"/>
          <w:color w:val="000000"/>
          <w:sz w:val="28"/>
        </w:rPr>
        <w:t xml:space="preserve">
      ГУ "Управление внутренней политики Актюбинской области" (г. Актобе, пр. Абилхаир-хана, 40, к. 308); Веб-сайт:www.akimat.info; E-mail: aktobe@bk.ru </w:t>
      </w:r>
      <w:r>
        <w:br/>
      </w:r>
      <w:r>
        <w:rPr>
          <w:rFonts w:ascii="Times New Roman"/>
          <w:b w:val="false"/>
          <w:i w:val="false"/>
          <w:color w:val="000000"/>
          <w:sz w:val="28"/>
        </w:rPr>
        <w:t xml:space="preserve">
      14. Заполненные заявления и другие документы, необходимые для получения государственной услуги, сдаются в кабинет N 308 ГУ "Управление внутренней политики Актюбинской области". </w:t>
      </w:r>
      <w:r>
        <w:br/>
      </w:r>
      <w:r>
        <w:rPr>
          <w:rFonts w:ascii="Times New Roman"/>
          <w:b w:val="false"/>
          <w:i w:val="false"/>
          <w:color w:val="000000"/>
          <w:sz w:val="28"/>
        </w:rPr>
        <w:t xml:space="preserve">
      15. При сдаче всех необходимых документов, заявителю устно сообщается дата подготовки результата, согласно срокам законодательства Республики Казахстан.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кабинета N 308 ГУ "Управление внутренней политики Актюбинской области". </w:t>
      </w:r>
      <w:r>
        <w:br/>
      </w:r>
      <w:r>
        <w:rPr>
          <w:rFonts w:ascii="Times New Roman"/>
          <w:b w:val="false"/>
          <w:i w:val="false"/>
          <w:color w:val="000000"/>
          <w:sz w:val="28"/>
        </w:rPr>
        <w:t xml:space="preserve">
      17. Основанием для отказа в предоставлении данной государственной услуги является анонимное обращение за предоставлением данной государственной услуги. </w:t>
      </w:r>
    </w:p>
    <w:bookmarkStart w:name="z78" w:id="77"/>
    <w:p>
      <w:pPr>
        <w:spacing w:after="0"/>
        <w:ind w:left="0"/>
        <w:jc w:val="left"/>
      </w:pPr>
      <w:r>
        <w:rPr>
          <w:rFonts w:ascii="Times New Roman"/>
          <w:b/>
          <w:i w:val="false"/>
          <w:color w:val="000000"/>
        </w:rPr>
        <w:t xml:space="preserve"> 
3. Принципы работы </w:t>
      </w:r>
    </w:p>
    <w:bookmarkEnd w:id="77"/>
    <w:p>
      <w:pPr>
        <w:spacing w:after="0"/>
        <w:ind w:left="0"/>
        <w:jc w:val="both"/>
      </w:pPr>
      <w:r>
        <w:rPr>
          <w:rFonts w:ascii="Times New Roman"/>
          <w:b w:val="false"/>
          <w:i w:val="false"/>
          <w:color w:val="000000"/>
          <w:sz w:val="28"/>
        </w:rPr>
        <w:t xml:space="preserve">      18. ГУ " Управление внутренней политики Актюбинской области" по отношению к потребителю данной государственной услуги руководствуются следующими принципами работы: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p>
    <w:bookmarkStart w:name="z79" w:id="78"/>
    <w:p>
      <w:pPr>
        <w:spacing w:after="0"/>
        <w:ind w:left="0"/>
        <w:jc w:val="left"/>
      </w:pPr>
      <w:r>
        <w:rPr>
          <w:rFonts w:ascii="Times New Roman"/>
          <w:b/>
          <w:i w:val="false"/>
          <w:color w:val="000000"/>
        </w:rPr>
        <w:t xml:space="preserve"> 
4. Результаты работы </w:t>
      </w:r>
    </w:p>
    <w:bookmarkEnd w:id="78"/>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(таблица "Значение показателей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bookmarkStart w:name="z80" w:id="79"/>
    <w:p>
      <w:pPr>
        <w:spacing w:after="0"/>
        <w:ind w:left="0"/>
        <w:jc w:val="left"/>
      </w:pPr>
      <w:r>
        <w:rPr>
          <w:rFonts w:ascii="Times New Roman"/>
          <w:b/>
          <w:i w:val="false"/>
          <w:color w:val="000000"/>
        </w:rPr>
        <w:t xml:space="preserve"> 
5. Порядок обжалования </w:t>
      </w:r>
    </w:p>
    <w:bookmarkEnd w:id="79"/>
    <w:p>
      <w:pPr>
        <w:spacing w:after="0"/>
        <w:ind w:left="0"/>
        <w:jc w:val="both"/>
      </w:pPr>
      <w:r>
        <w:rPr>
          <w:rFonts w:ascii="Times New Roman"/>
          <w:b w:val="false"/>
          <w:i w:val="false"/>
          <w:color w:val="000000"/>
          <w:sz w:val="28"/>
        </w:rPr>
        <w:t xml:space="preserve">     21. Порядок обжалования действий (бездействий) отдела по работе ГУ "Управление внутренней политики Актюбинской области" разъясняются в кабинете N 306. Начальник, тел. 562669, г. Актобе, пр. Абилхаир-хана, 40, каб.306. </w:t>
      </w:r>
      <w:r>
        <w:br/>
      </w:r>
      <w:r>
        <w:rPr>
          <w:rFonts w:ascii="Times New Roman"/>
          <w:b w:val="false"/>
          <w:i w:val="false"/>
          <w:color w:val="000000"/>
          <w:sz w:val="28"/>
        </w:rPr>
        <w:t xml:space="preserve">
      22. Жалоба подается на имя начальника ГУ "Управление внутренней политики Актюбинской области", тел. 562669, г. Актобе, пр. Абилхаир-хана, 40, каб. N 306. E - mail:aktobe@bk.ru. </w:t>
      </w:r>
      <w:r>
        <w:br/>
      </w:r>
      <w:r>
        <w:rPr>
          <w:rFonts w:ascii="Times New Roman"/>
          <w:b w:val="false"/>
          <w:i w:val="false"/>
          <w:color w:val="000000"/>
          <w:sz w:val="28"/>
        </w:rPr>
        <w:t xml:space="preserve">
      23. Принятая жалоба регистрируется в журнале учета обращений физических (юридических) лиц и заполняется бумажный вариант карточки учета обращения, ответственное лицо, у которого можно узнать о ходе рассмотрения жалобы в ГУ " Управление внутренней политики Актюбинской области" - нач. отдела анализа и мониторинга управления, Елеусинова Б.О., тел: 595182 (каб. 302). </w:t>
      </w:r>
    </w:p>
    <w:bookmarkStart w:name="z81" w:id="80"/>
    <w:p>
      <w:pPr>
        <w:spacing w:after="0"/>
        <w:ind w:left="0"/>
        <w:jc w:val="left"/>
      </w:pPr>
      <w:r>
        <w:rPr>
          <w:rFonts w:ascii="Times New Roman"/>
          <w:b/>
          <w:i w:val="false"/>
          <w:color w:val="000000"/>
        </w:rPr>
        <w:t xml:space="preserve"> 
6. Контактная информация </w:t>
      </w:r>
    </w:p>
    <w:bookmarkEnd w:id="80"/>
    <w:p>
      <w:pPr>
        <w:spacing w:after="0"/>
        <w:ind w:left="0"/>
        <w:jc w:val="both"/>
      </w:pPr>
      <w:r>
        <w:rPr>
          <w:rFonts w:ascii="Times New Roman"/>
          <w:b w:val="false"/>
          <w:i w:val="false"/>
          <w:color w:val="000000"/>
          <w:sz w:val="28"/>
        </w:rPr>
        <w:t xml:space="preserve">      24.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w:t>
      </w:r>
      <w:r>
        <w:br/>
      </w:r>
      <w:r>
        <w:rPr>
          <w:rFonts w:ascii="Times New Roman"/>
          <w:b w:val="false"/>
          <w:i w:val="false"/>
          <w:color w:val="000000"/>
          <w:sz w:val="28"/>
        </w:rPr>
        <w:t xml:space="preserve">
Веб- сайт: www.akimat.info E-mail: aktobe@bk.ru </w:t>
      </w:r>
      <w:r>
        <w:br/>
      </w:r>
      <w:r>
        <w:rPr>
          <w:rFonts w:ascii="Times New Roman"/>
          <w:b w:val="false"/>
          <w:i w:val="false"/>
          <w:color w:val="000000"/>
          <w:sz w:val="28"/>
        </w:rPr>
        <w:t xml:space="preserve">
      ГУ "Управление внутренней политики Актюбинской области" (г. Актобе, пр. Абилхаир-хана, 40, к.306, тел. начальника 562669, тел.заместителя начальника - 542536, с 9.00 до 18.00).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302 ГУ "Управление внутренней политики Актюбинской области". тел. 59-51-82. </w:t>
      </w:r>
    </w:p>
    <w:p>
      <w:pPr>
        <w:spacing w:after="0"/>
        <w:ind w:left="0"/>
        <w:jc w:val="both"/>
      </w:pPr>
      <w:r>
        <w:rPr>
          <w:rFonts w:ascii="Times New Roman"/>
          <w:b w:val="false"/>
          <w:i/>
          <w:color w:val="000000"/>
          <w:sz w:val="28"/>
        </w:rPr>
        <w:t xml:space="preserve">      Начальник отдела по работе </w:t>
      </w:r>
      <w:r>
        <w:br/>
      </w:r>
      <w:r>
        <w:rPr>
          <w:rFonts w:ascii="Times New Roman"/>
          <w:b w:val="false"/>
          <w:i w:val="false"/>
          <w:color w:val="000000"/>
          <w:sz w:val="28"/>
        </w:rPr>
        <w:t>
</w:t>
      </w:r>
      <w:r>
        <w:rPr>
          <w:rFonts w:ascii="Times New Roman"/>
          <w:b w:val="false"/>
          <w:i/>
          <w:color w:val="000000"/>
          <w:sz w:val="28"/>
        </w:rPr>
        <w:t xml:space="preserve">      с политическими партиями, </w:t>
      </w:r>
      <w:r>
        <w:br/>
      </w:r>
      <w:r>
        <w:rPr>
          <w:rFonts w:ascii="Times New Roman"/>
          <w:b w:val="false"/>
          <w:i w:val="false"/>
          <w:color w:val="000000"/>
          <w:sz w:val="28"/>
        </w:rPr>
        <w:t>
</w:t>
      </w:r>
      <w:r>
        <w:rPr>
          <w:rFonts w:ascii="Times New Roman"/>
          <w:b w:val="false"/>
          <w:i/>
          <w:color w:val="000000"/>
          <w:sz w:val="28"/>
        </w:rPr>
        <w:t xml:space="preserve">      неправительственными и </w:t>
      </w:r>
      <w:r>
        <w:br/>
      </w:r>
      <w:r>
        <w:rPr>
          <w:rFonts w:ascii="Times New Roman"/>
          <w:b w:val="false"/>
          <w:i w:val="false"/>
          <w:color w:val="000000"/>
          <w:sz w:val="28"/>
        </w:rPr>
        <w:t>
</w:t>
      </w:r>
      <w:r>
        <w:rPr>
          <w:rFonts w:ascii="Times New Roman"/>
          <w:b w:val="false"/>
          <w:i/>
          <w:color w:val="000000"/>
          <w:sz w:val="28"/>
        </w:rPr>
        <w:t xml:space="preserve">      религиозными организациями            А. Рсалин </w:t>
      </w:r>
    </w:p>
    <w:bookmarkStart w:name="z82" w:id="8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Постановка на учетную </w:t>
      </w:r>
      <w:r>
        <w:br/>
      </w:r>
      <w:r>
        <w:rPr>
          <w:rFonts w:ascii="Times New Roman"/>
          <w:b w:val="false"/>
          <w:i w:val="false"/>
          <w:color w:val="000000"/>
          <w:sz w:val="28"/>
        </w:rPr>
        <w:t xml:space="preserve">
регистрацию (перерегистрацию) </w:t>
      </w:r>
      <w:r>
        <w:br/>
      </w:r>
      <w:r>
        <w:rPr>
          <w:rFonts w:ascii="Times New Roman"/>
          <w:b w:val="false"/>
          <w:i w:val="false"/>
          <w:color w:val="000000"/>
          <w:sz w:val="28"/>
        </w:rPr>
        <w:t xml:space="preserve">
граждан, занимающихся </w:t>
      </w:r>
      <w:r>
        <w:br/>
      </w:r>
      <w:r>
        <w:rPr>
          <w:rFonts w:ascii="Times New Roman"/>
          <w:b w:val="false"/>
          <w:i w:val="false"/>
          <w:color w:val="000000"/>
          <w:sz w:val="28"/>
        </w:rPr>
        <w:t xml:space="preserve">
миссионерской деятельностью </w:t>
      </w:r>
    </w:p>
    <w:bookmarkEnd w:id="81"/>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1912"/>
        <w:gridCol w:w="1976"/>
        <w:gridCol w:w="2020"/>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доля случаев предоставления услуги в установленный срок с момента сдачи документа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2.Качество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9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r>
              <w:br/>
            </w:r>
            <w:r>
              <w:rPr>
                <w:rFonts w:ascii="Times New Roman"/>
                <w:b w:val="false"/>
                <w:i w:val="false"/>
                <w:color w:val="000000"/>
                <w:sz w:val="20"/>
              </w:rPr>
              <w:t xml:space="preserve">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сроком обжалования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bl>
    <w:bookmarkStart w:name="z83" w:id="8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82"/>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заключения о наличии у вывозимого </w:t>
      </w:r>
      <w:r>
        <w:br/>
      </w:r>
      <w:r>
        <w:rPr>
          <w:rFonts w:ascii="Times New Roman"/>
          <w:b/>
          <w:i w:val="false"/>
          <w:color w:val="000000"/>
        </w:rPr>
        <w:t xml:space="preserve">
предмета культурной ценности"  1. Общие положения </w:t>
      </w:r>
    </w:p>
    <w:p>
      <w:pPr>
        <w:spacing w:after="0"/>
        <w:ind w:left="0"/>
        <w:jc w:val="both"/>
      </w:pPr>
      <w:r>
        <w:rPr>
          <w:rFonts w:ascii="Times New Roman"/>
          <w:b w:val="false"/>
          <w:i w:val="false"/>
          <w:color w:val="000000"/>
          <w:sz w:val="28"/>
        </w:rPr>
        <w:t xml:space="preserve">      1. Выдача заключения о наличии у вывозимого предмета культурной ценности, является государственной услугой.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r>
        <w:br/>
      </w:r>
      <w:r>
        <w:rPr>
          <w:rFonts w:ascii="Times New Roman"/>
          <w:b w:val="false"/>
          <w:i w:val="false"/>
          <w:color w:val="000000"/>
          <w:sz w:val="28"/>
        </w:rPr>
        <w:t xml:space="preserve">
      3. Государственная услуга по выдаче заключения о наличии у вывозимого предмета культурной ценности оказывается на основании следующих законодательных актов: </w:t>
      </w:r>
      <w:r>
        <w:br/>
      </w:r>
      <w:r>
        <w:rPr>
          <w:rFonts w:ascii="Times New Roman"/>
          <w:b w:val="false"/>
          <w:i w:val="false"/>
          <w:color w:val="000000"/>
          <w:sz w:val="28"/>
        </w:rPr>
        <w:t xml:space="preserve">
      1) </w:t>
      </w:r>
      <w:r>
        <w:rPr>
          <w:rFonts w:ascii="Times New Roman"/>
          <w:b w:val="false"/>
          <w:i w:val="false"/>
          <w:color w:val="000000"/>
          <w:sz w:val="28"/>
        </w:rPr>
        <w:t xml:space="preserve">статьи </w:t>
      </w:r>
      <w:r>
        <w:rPr>
          <w:rFonts w:ascii="Times New Roman"/>
          <w:b w:val="false"/>
          <w:i w:val="false"/>
          <w:color w:val="000000"/>
          <w:sz w:val="28"/>
        </w:rPr>
        <w:t xml:space="preserve">8 Закона Республики Казахстан от 15 декабря 2006 года "О культуре"; </w:t>
      </w:r>
      <w:r>
        <w:br/>
      </w:r>
      <w:r>
        <w:rPr>
          <w:rFonts w:ascii="Times New Roman"/>
          <w:b w:val="false"/>
          <w:i w:val="false"/>
          <w:color w:val="000000"/>
          <w:sz w:val="28"/>
        </w:rPr>
        <w:t xml:space="preserve">
      2)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 июня 2007 года N 447 "Об утверждении Правил проведения экспертизы культурных ценностей, вывозимых и ввозимых в Республику Казахстан". </w:t>
      </w:r>
      <w:r>
        <w:br/>
      </w:r>
      <w:r>
        <w:rPr>
          <w:rFonts w:ascii="Times New Roman"/>
          <w:b w:val="false"/>
          <w:i w:val="false"/>
          <w:color w:val="000000"/>
          <w:sz w:val="28"/>
        </w:rPr>
        <w:t xml:space="preserve">
      4. Данную государственную услугу предоставляет ГУ "Областное управление культуры", находящийся по адресу: город Актобе, пр-т. Абилхаир-хана, 40, кабинет N 660, 56-03-12. </w:t>
      </w:r>
      <w:r>
        <w:br/>
      </w:r>
      <w:r>
        <w:rPr>
          <w:rFonts w:ascii="Times New Roman"/>
          <w:b w:val="false"/>
          <w:i w:val="false"/>
          <w:color w:val="000000"/>
          <w:sz w:val="28"/>
        </w:rPr>
        <w:t xml:space="preserve">
      5. Результатом данной государственной услуги является свидетельство, заключение экспортной комиссии на вывозимые и ввозимые объекты культурных ценностей. </w:t>
      </w:r>
      <w:r>
        <w:br/>
      </w:r>
      <w:r>
        <w:rPr>
          <w:rFonts w:ascii="Times New Roman"/>
          <w:b w:val="false"/>
          <w:i w:val="false"/>
          <w:color w:val="000000"/>
          <w:sz w:val="28"/>
        </w:rPr>
        <w:t xml:space="preserve">
      6. Государственная услуга оказывается физическим и юридическим лицам.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в течение 10 рабочих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в течение 30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в течение 30 минут. </w:t>
      </w:r>
      <w:r>
        <w:br/>
      </w:r>
      <w:r>
        <w:rPr>
          <w:rFonts w:ascii="Times New Roman"/>
          <w:b w:val="false"/>
          <w:i w:val="false"/>
          <w:color w:val="000000"/>
          <w:sz w:val="28"/>
        </w:rPr>
        <w:t xml:space="preserve">
      8. Данная государственная услуга оказывается бесплатно. </w:t>
      </w:r>
      <w:r>
        <w:br/>
      </w:r>
      <w:r>
        <w:rPr>
          <w:rFonts w:ascii="Times New Roman"/>
          <w:b w:val="false"/>
          <w:i w:val="false"/>
          <w:color w:val="000000"/>
          <w:sz w:val="28"/>
        </w:rPr>
        <w:t xml:space="preserve">
      9. Стандарт оказания данной государственной услуги размещен в кабинете N 660, ГУ "Областное управление культуры", расположенный по адресу: г. Актобе, пр-т. Абилхаир хана, 40, тел: 56-03-12; </w:t>
      </w:r>
      <w:r>
        <w:br/>
      </w:r>
      <w:r>
        <w:rPr>
          <w:rFonts w:ascii="Times New Roman"/>
          <w:b w:val="false"/>
          <w:i w:val="false"/>
          <w:color w:val="000000"/>
          <w:sz w:val="28"/>
        </w:rPr>
        <w:t xml:space="preserve">
      E-mail: </w:t>
      </w:r>
      <w:r>
        <w:rPr>
          <w:rFonts w:ascii="Times New Roman"/>
          <w:b/>
          <w:i w:val="false"/>
          <w:color w:val="000000"/>
          <w:sz w:val="28"/>
        </w:rPr>
        <w:t xml:space="preserve">aktobe_kultura@mail.ru; </w:t>
      </w:r>
      <w:r>
        <w:br/>
      </w:r>
      <w:r>
        <w:rPr>
          <w:rFonts w:ascii="Times New Roman"/>
          <w:b w:val="false"/>
          <w:i w:val="false"/>
          <w:color w:val="000000"/>
          <w:sz w:val="28"/>
        </w:rPr>
        <w:t xml:space="preserve">
      в областных газетах "Актюбинский вестник" и "Ақтөбе". </w:t>
      </w:r>
      <w:r>
        <w:br/>
      </w:r>
      <w:r>
        <w:rPr>
          <w:rFonts w:ascii="Times New Roman"/>
          <w:b w:val="false"/>
          <w:i w:val="false"/>
          <w:color w:val="000000"/>
          <w:sz w:val="28"/>
        </w:rPr>
        <w:t xml:space="preserve">
      10. График работы: Ежедневно с 9.00 до 18.00 часов, с перерывом на обед с 13.00 до 14.00 часов, кроме выходных и праздничных дней.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r>
        <w:br/>
      </w:r>
      <w:r>
        <w:rPr>
          <w:rFonts w:ascii="Times New Roman"/>
          <w:b w:val="false"/>
          <w:i w:val="false"/>
          <w:color w:val="000000"/>
          <w:sz w:val="28"/>
        </w:rPr>
        <w:t xml:space="preserve">
      11. ГУ "Областное управление культуры", расположено по  адресу: пр. Абилхаир-хана, 40, 6 этаж, каб. N 660, тел. 560312. В помещение имеется стулья, стол и стенд с образцами документов. Заявителю необходимо при себе иметь удостоверение личности. </w:t>
      </w:r>
    </w:p>
    <w:bookmarkStart w:name="z84" w:id="83"/>
    <w:p>
      <w:pPr>
        <w:spacing w:after="0"/>
        <w:ind w:left="0"/>
        <w:jc w:val="left"/>
      </w:pPr>
      <w:r>
        <w:rPr>
          <w:rFonts w:ascii="Times New Roman"/>
          <w:b/>
          <w:i w:val="false"/>
          <w:color w:val="000000"/>
        </w:rPr>
        <w:t xml:space="preserve"> 
2. Порядок оказания государственной услуги </w:t>
      </w:r>
    </w:p>
    <w:bookmarkEnd w:id="83"/>
    <w:p>
      <w:pPr>
        <w:spacing w:after="0"/>
        <w:ind w:left="0"/>
        <w:jc w:val="both"/>
      </w:pPr>
      <w:r>
        <w:rPr>
          <w:rFonts w:ascii="Times New Roman"/>
          <w:b w:val="false"/>
          <w:i w:val="false"/>
          <w:color w:val="000000"/>
          <w:sz w:val="28"/>
        </w:rPr>
        <w:t xml:space="preserve">      12. Для получения данной государственной услуги потребителю необходимо предоставить следующие документы согласно перечню: </w:t>
      </w:r>
      <w:r>
        <w:br/>
      </w:r>
      <w:r>
        <w:rPr>
          <w:rFonts w:ascii="Times New Roman"/>
          <w:b w:val="false"/>
          <w:i w:val="false"/>
          <w:color w:val="000000"/>
          <w:sz w:val="28"/>
        </w:rPr>
        <w:t xml:space="preserve">
      1) заявление в произвольной форме; </w:t>
      </w:r>
      <w:r>
        <w:br/>
      </w:r>
      <w:r>
        <w:rPr>
          <w:rFonts w:ascii="Times New Roman"/>
          <w:b w:val="false"/>
          <w:i w:val="false"/>
          <w:color w:val="000000"/>
          <w:sz w:val="28"/>
        </w:rPr>
        <w:t xml:space="preserve">
      2) копия документа, удостоверяющего личность гражданина, или свидетельства о регистрации (перерегистрации) юридического лица, заверенная нотариально; </w:t>
      </w:r>
      <w:r>
        <w:br/>
      </w:r>
      <w:r>
        <w:rPr>
          <w:rFonts w:ascii="Times New Roman"/>
          <w:b w:val="false"/>
          <w:i w:val="false"/>
          <w:color w:val="000000"/>
          <w:sz w:val="28"/>
        </w:rPr>
        <w:t xml:space="preserve">
      3) копия договора принимающей стороны о целях и условиях нахождения культурных ценностей; </w:t>
      </w:r>
      <w:r>
        <w:br/>
      </w:r>
      <w:r>
        <w:rPr>
          <w:rFonts w:ascii="Times New Roman"/>
          <w:b w:val="false"/>
          <w:i w:val="false"/>
          <w:color w:val="000000"/>
          <w:sz w:val="28"/>
        </w:rPr>
        <w:t xml:space="preserve">
      4) фотография на каждый объект культурной ценности или ее составляющих частей  размером 10х15 сантиметров в количестве 2-х экземпляров </w:t>
      </w:r>
      <w:r>
        <w:rPr>
          <w:rFonts w:ascii="Times New Roman"/>
          <w:b w:val="false"/>
          <w:i/>
          <w:color w:val="000000"/>
          <w:sz w:val="28"/>
        </w:rPr>
        <w:t xml:space="preserve">; </w:t>
      </w:r>
      <w:r>
        <w:br/>
      </w:r>
      <w:r>
        <w:rPr>
          <w:rFonts w:ascii="Times New Roman"/>
          <w:b w:val="false"/>
          <w:i w:val="false"/>
          <w:color w:val="000000"/>
          <w:sz w:val="28"/>
        </w:rPr>
        <w:t xml:space="preserve">
       5) документы, подтверждающие право собственности на культурные ценности;      </w:t>
      </w:r>
      <w:r>
        <w:br/>
      </w:r>
      <w:r>
        <w:rPr>
          <w:rFonts w:ascii="Times New Roman"/>
          <w:b w:val="false"/>
          <w:i w:val="false"/>
          <w:color w:val="000000"/>
          <w:sz w:val="28"/>
        </w:rPr>
        <w:t xml:space="preserve">
      6) приказ руководителя организации о возложении ответственности на определенное лицо за сохранность культурных ценностей на период временного вывоза для юридических лиц. </w:t>
      </w:r>
      <w:r>
        <w:br/>
      </w: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r>
        <w:br/>
      </w:r>
      <w:r>
        <w:rPr>
          <w:rFonts w:ascii="Times New Roman"/>
          <w:b w:val="false"/>
          <w:i w:val="false"/>
          <w:color w:val="000000"/>
          <w:sz w:val="28"/>
        </w:rPr>
        <w:t xml:space="preserve">
      14. Заполненные заявления и другие документы, необходимые для получения государственной услуги, сдаются в кабинет N 660 или отдел контроля по качествам оказания государственных услуг кабинет N 641 ГУ "Областное управление культуры". </w:t>
      </w:r>
      <w:r>
        <w:br/>
      </w:r>
      <w:r>
        <w:rPr>
          <w:rFonts w:ascii="Times New Roman"/>
          <w:b w:val="false"/>
          <w:i w:val="false"/>
          <w:color w:val="000000"/>
          <w:sz w:val="28"/>
        </w:rPr>
        <w:t xml:space="preserve">
      15. При сдаче всех необходимых документов, заявителю выдается расписка о получении заявления и материалов к нему с указанием его регистрационного номера.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и выдается в кабинетах N 660, 641 или в приемной ГУ "Областное управление культуры". </w:t>
      </w:r>
      <w:r>
        <w:br/>
      </w:r>
      <w:r>
        <w:rPr>
          <w:rFonts w:ascii="Times New Roman"/>
          <w:b w:val="false"/>
          <w:i w:val="false"/>
          <w:color w:val="000000"/>
          <w:sz w:val="28"/>
        </w:rPr>
        <w:t xml:space="preserve">
      17. В случае предоставления не полного пакета документов государственная услуга не оказывается. </w:t>
      </w:r>
    </w:p>
    <w:bookmarkStart w:name="z85" w:id="84"/>
    <w:p>
      <w:pPr>
        <w:spacing w:after="0"/>
        <w:ind w:left="0"/>
        <w:jc w:val="left"/>
      </w:pPr>
      <w:r>
        <w:rPr>
          <w:rFonts w:ascii="Times New Roman"/>
          <w:b/>
          <w:i w:val="false"/>
          <w:color w:val="000000"/>
        </w:rPr>
        <w:t xml:space="preserve"> 
3. Принципы работы </w:t>
      </w:r>
    </w:p>
    <w:bookmarkEnd w:id="84"/>
    <w:p>
      <w:pPr>
        <w:spacing w:after="0"/>
        <w:ind w:left="0"/>
        <w:jc w:val="both"/>
      </w:pPr>
      <w:r>
        <w:rPr>
          <w:rFonts w:ascii="Times New Roman"/>
          <w:b w:val="false"/>
          <w:i w:val="false"/>
          <w:color w:val="000000"/>
          <w:sz w:val="28"/>
        </w:rPr>
        <w:t xml:space="preserve">      18. ГУ "Областное управление культуры" по отношению к потребителю данной государственной услуги руководствуются следующими принципами работы: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p>
    <w:bookmarkStart w:name="z86" w:id="85"/>
    <w:p>
      <w:pPr>
        <w:spacing w:after="0"/>
        <w:ind w:left="0"/>
        <w:jc w:val="left"/>
      </w:pPr>
      <w:r>
        <w:rPr>
          <w:rFonts w:ascii="Times New Roman"/>
          <w:b/>
          <w:i w:val="false"/>
          <w:color w:val="000000"/>
        </w:rPr>
        <w:t xml:space="preserve"> 
4. Результаты работы </w:t>
      </w:r>
    </w:p>
    <w:bookmarkEnd w:id="85"/>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(таблица "Значение показателей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ГУ "Областное управление культуры", ежегодно утверждается специально созданными рабочими группами. </w:t>
      </w:r>
    </w:p>
    <w:bookmarkStart w:name="z87" w:id="86"/>
    <w:p>
      <w:pPr>
        <w:spacing w:after="0"/>
        <w:ind w:left="0"/>
        <w:jc w:val="left"/>
      </w:pPr>
      <w:r>
        <w:rPr>
          <w:rFonts w:ascii="Times New Roman"/>
          <w:b/>
          <w:i w:val="false"/>
          <w:color w:val="000000"/>
        </w:rPr>
        <w:t xml:space="preserve"> 
5. Порядок обжалования </w:t>
      </w:r>
    </w:p>
    <w:bookmarkEnd w:id="86"/>
    <w:p>
      <w:pPr>
        <w:spacing w:after="0"/>
        <w:ind w:left="0"/>
        <w:jc w:val="both"/>
      </w:pPr>
      <w:r>
        <w:rPr>
          <w:rFonts w:ascii="Times New Roman"/>
          <w:b w:val="false"/>
          <w:i w:val="false"/>
          <w:color w:val="000000"/>
          <w:sz w:val="28"/>
        </w:rPr>
        <w:t xml:space="preserve">      21. Порядок обжалования действий (бездействий) отдела по работе ГУ "Областное управление культуры" разъясняются в кабинете N 660 или в отдел контроля за качествам  оказания государственных услуг, каб N 641. </w:t>
      </w:r>
      <w:r>
        <w:br/>
      </w:r>
      <w:r>
        <w:rPr>
          <w:rFonts w:ascii="Times New Roman"/>
          <w:b w:val="false"/>
          <w:i w:val="false"/>
          <w:color w:val="000000"/>
          <w:sz w:val="28"/>
        </w:rPr>
        <w:t xml:space="preserve">
      22. Жалоба подается на имя начальника ГУ "Областное управление культуры", каб. N 660, aktobe_kultura@mail.ru. </w:t>
      </w:r>
      <w:r>
        <w:br/>
      </w:r>
      <w:r>
        <w:rPr>
          <w:rFonts w:ascii="Times New Roman"/>
          <w:b w:val="false"/>
          <w:i w:val="false"/>
          <w:color w:val="000000"/>
          <w:sz w:val="28"/>
        </w:rPr>
        <w:t xml:space="preserve">
      23. Документом, подтверждающим принятие жалобы, является талон, зарегистрированный в журнале регистрации. О ходе рассмотрения жалобы можно узнать в отделе контроля за качествам оказания государственных услуг, каб N 641, по контактному телефону: 546799. </w:t>
      </w:r>
    </w:p>
    <w:bookmarkStart w:name="z88" w:id="87"/>
    <w:p>
      <w:pPr>
        <w:spacing w:after="0"/>
        <w:ind w:left="0"/>
        <w:jc w:val="left"/>
      </w:pPr>
      <w:r>
        <w:rPr>
          <w:rFonts w:ascii="Times New Roman"/>
          <w:b/>
          <w:i w:val="false"/>
          <w:color w:val="000000"/>
        </w:rPr>
        <w:t xml:space="preserve"> 
6. Контактная информация </w:t>
      </w:r>
    </w:p>
    <w:bookmarkEnd w:id="87"/>
    <w:p>
      <w:pPr>
        <w:spacing w:after="0"/>
        <w:ind w:left="0"/>
        <w:jc w:val="both"/>
      </w:pPr>
      <w:r>
        <w:rPr>
          <w:rFonts w:ascii="Times New Roman"/>
          <w:b w:val="false"/>
          <w:i w:val="false"/>
          <w:color w:val="000000"/>
          <w:sz w:val="28"/>
        </w:rPr>
        <w:t xml:space="preserve">      24. Контактные данные государственных учреждений оказывающих данную государственную услугу: </w:t>
      </w:r>
      <w:r>
        <w:br/>
      </w:r>
      <w:r>
        <w:rPr>
          <w:rFonts w:ascii="Times New Roman"/>
          <w:b w:val="false"/>
          <w:i w:val="false"/>
          <w:color w:val="000000"/>
          <w:sz w:val="28"/>
        </w:rPr>
        <w:t xml:space="preserve">
      1) ГУ "Областное управление культуры", расположено по адресу  проспект Абилхаир-хана, 40, каб. N 660, 6 этаж, тел. 560312; </w:t>
      </w:r>
      <w:r>
        <w:br/>
      </w:r>
      <w:r>
        <w:rPr>
          <w:rFonts w:ascii="Times New Roman"/>
          <w:b w:val="false"/>
          <w:i w:val="false"/>
          <w:color w:val="000000"/>
          <w:sz w:val="28"/>
        </w:rPr>
        <w:t xml:space="preserve">
      2) ГУ "Аппарат акима области", по адресу проспект Абилхаир-хана, 40, каб. N 126. </w:t>
      </w:r>
      <w:r>
        <w:br/>
      </w:r>
      <w:r>
        <w:rPr>
          <w:rFonts w:ascii="Times New Roman"/>
          <w:b w:val="false"/>
          <w:i w:val="false"/>
          <w:color w:val="000000"/>
          <w:sz w:val="28"/>
        </w:rPr>
        <w:t xml:space="preserve">
      25. Другая полезная информация для потребителя размещена в библиотеке им. С. Баишева, тел: 545736, гос. инспекция, тел: 508540, центр археологии, тел: 543600. </w:t>
      </w:r>
    </w:p>
    <w:bookmarkStart w:name="z89" w:id="8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заключения о наличии </w:t>
      </w:r>
      <w:r>
        <w:br/>
      </w:r>
      <w:r>
        <w:rPr>
          <w:rFonts w:ascii="Times New Roman"/>
          <w:b w:val="false"/>
          <w:i w:val="false"/>
          <w:color w:val="000000"/>
          <w:sz w:val="28"/>
        </w:rPr>
        <w:t xml:space="preserve">
у вывозимого предмета </w:t>
      </w:r>
      <w:r>
        <w:br/>
      </w:r>
      <w:r>
        <w:rPr>
          <w:rFonts w:ascii="Times New Roman"/>
          <w:b w:val="false"/>
          <w:i w:val="false"/>
          <w:color w:val="000000"/>
          <w:sz w:val="28"/>
        </w:rPr>
        <w:t xml:space="preserve">
культурной ценности" </w:t>
      </w:r>
    </w:p>
    <w:bookmarkEnd w:id="88"/>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1925"/>
        <w:gridCol w:w="2051"/>
        <w:gridCol w:w="1968"/>
      </w:tblGrid>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значениепоказателя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показателя в  последующем </w:t>
            </w:r>
            <w:r>
              <w:br/>
            </w:r>
            <w:r>
              <w:rPr>
                <w:rFonts w:ascii="Times New Roman"/>
                <w:b w:val="false"/>
                <w:i w:val="false"/>
                <w:color w:val="000000"/>
                <w:sz w:val="20"/>
              </w:rPr>
              <w:t xml:space="preserve">
году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показателя в  отчетном </w:t>
            </w:r>
            <w:r>
              <w:br/>
            </w:r>
            <w:r>
              <w:rPr>
                <w:rFonts w:ascii="Times New Roman"/>
                <w:b w:val="false"/>
                <w:i w:val="false"/>
                <w:color w:val="000000"/>
                <w:sz w:val="20"/>
              </w:rPr>
              <w:t xml:space="preserve">
году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w:t>
            </w:r>
            <w:r>
              <w:br/>
            </w:r>
            <w:r>
              <w:rPr>
                <w:rFonts w:ascii="Times New Roman"/>
                <w:b w:val="false"/>
                <w:i w:val="false"/>
                <w:color w:val="000000"/>
                <w:sz w:val="20"/>
              </w:rPr>
              <w:t xml:space="preserve">
момента сдачи документа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предоставления услуги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w:t>
            </w:r>
            <w:r>
              <w:br/>
            </w:r>
            <w:r>
              <w:rPr>
                <w:rFonts w:ascii="Times New Roman"/>
                <w:b w:val="false"/>
                <w:i w:val="false"/>
                <w:color w:val="000000"/>
                <w:sz w:val="20"/>
              </w:rPr>
              <w:t xml:space="preserve">
лицом (произведенных начислений, расчетов и т.д.)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w:t>
            </w:r>
            <w:r>
              <w:br/>
            </w:r>
            <w:r>
              <w:rPr>
                <w:rFonts w:ascii="Times New Roman"/>
                <w:b w:val="false"/>
                <w:i w:val="false"/>
                <w:color w:val="000000"/>
                <w:sz w:val="20"/>
              </w:rPr>
              <w:t xml:space="preserve">
и сданных с первого раза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w:t>
            </w:r>
            <w:r>
              <w:br/>
            </w:r>
            <w:r>
              <w:rPr>
                <w:rFonts w:ascii="Times New Roman"/>
                <w:b w:val="false"/>
                <w:i w:val="false"/>
                <w:color w:val="000000"/>
                <w:sz w:val="20"/>
              </w:rPr>
              <w:t xml:space="preserve">
установленный срок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bl>
    <w:bookmarkStart w:name="z90" w:id="8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89"/>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врачебного свидетельства о смерти"  1. Общие положения </w:t>
      </w:r>
    </w:p>
    <w:p>
      <w:pPr>
        <w:spacing w:after="0"/>
        <w:ind w:left="0"/>
        <w:jc w:val="both"/>
      </w:pPr>
      <w:r>
        <w:rPr>
          <w:rFonts w:ascii="Times New Roman"/>
          <w:b w:val="false"/>
          <w:i w:val="false"/>
          <w:color w:val="000000"/>
          <w:sz w:val="28"/>
        </w:rPr>
        <w:t xml:space="preserve">      1. Определение государственной услуги: выдача врачебного свидетельства о смерти - медицинского документа, удостоверяющего случай смерти. </w:t>
      </w:r>
      <w:r>
        <w:br/>
      </w:r>
      <w:r>
        <w:rPr>
          <w:rFonts w:ascii="Times New Roman"/>
          <w:b w:val="false"/>
          <w:i w:val="false"/>
          <w:color w:val="000000"/>
          <w:sz w:val="28"/>
        </w:rPr>
        <w:t xml:space="preserve">
      1) Вышестоящий орган - Управление здравоохранения Актюбинской области. </w:t>
      </w:r>
      <w:r>
        <w:br/>
      </w:r>
      <w:r>
        <w:rPr>
          <w:rFonts w:ascii="Times New Roman"/>
          <w:b w:val="false"/>
          <w:i w:val="false"/>
          <w:color w:val="000000"/>
          <w:sz w:val="28"/>
        </w:rPr>
        <w:t xml:space="preserve">
      2) Потребители - граждане Республики  Казахстан и иностранные лица ближнего и дальнего зарубежья, все государственные, частные организации и предприятия.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не автоматизированная. </w:t>
      </w:r>
      <w:r>
        <w:br/>
      </w:r>
      <w:r>
        <w:rPr>
          <w:rFonts w:ascii="Times New Roman"/>
          <w:b w:val="false"/>
          <w:i w:val="false"/>
          <w:color w:val="000000"/>
          <w:sz w:val="28"/>
        </w:rPr>
        <w:t xml:space="preserve">
      3. Врачебное свидетельство о смерти выдается на основании     </w:t>
      </w:r>
      <w:r>
        <w:rPr>
          <w:rFonts w:ascii="Times New Roman"/>
          <w:b w:val="false"/>
          <w:i w:val="false"/>
          <w:color w:val="000000"/>
          <w:sz w:val="28"/>
        </w:rPr>
        <w:t xml:space="preserve">приказа </w:t>
      </w:r>
      <w:r>
        <w:rPr>
          <w:rFonts w:ascii="Times New Roman"/>
          <w:b w:val="false"/>
          <w:i w:val="false"/>
          <w:color w:val="000000"/>
          <w:sz w:val="28"/>
        </w:rPr>
        <w:t xml:space="preserve">Министра здравоохранения Республики Казахстан от 27 августа 2007 года N 520 "О введении медицинской документации, удостоверяющей случаи рождения, смерти и перинатальной смерти". </w:t>
      </w:r>
      <w:r>
        <w:br/>
      </w:r>
      <w:r>
        <w:rPr>
          <w:rFonts w:ascii="Times New Roman"/>
          <w:b w:val="false"/>
          <w:i w:val="false"/>
          <w:color w:val="000000"/>
          <w:sz w:val="28"/>
        </w:rPr>
        <w:t xml:space="preserve">
      4. Данную государственную услугу предоставляют: </w:t>
      </w:r>
      <w:r>
        <w:br/>
      </w:r>
      <w:r>
        <w:rPr>
          <w:rFonts w:ascii="Times New Roman"/>
          <w:b w:val="false"/>
          <w:i w:val="false"/>
          <w:color w:val="000000"/>
          <w:sz w:val="28"/>
        </w:rPr>
        <w:t xml:space="preserve">
      1) Государственное учреждение (далее ГУ) "Областной противотуберкулезный диспансер" г. Актобе, ул. Джамбула 1, электронный адрес: priem64@mail.ru, tyberpr@mail.ru. </w:t>
      </w:r>
      <w:r>
        <w:br/>
      </w:r>
      <w:r>
        <w:rPr>
          <w:rFonts w:ascii="Times New Roman"/>
          <w:b w:val="false"/>
          <w:i w:val="false"/>
          <w:color w:val="000000"/>
          <w:sz w:val="28"/>
        </w:rPr>
        <w:t xml:space="preserve">
      2) Государственное коммунальное казначейское предприятие (далее ГККП) "Больница скорой медицинской помощи" г. Актобе, ул Пацаева N 7, электронный адрес: bsmp_aktobe@mail.ru. </w:t>
      </w:r>
      <w:r>
        <w:br/>
      </w:r>
      <w:r>
        <w:rPr>
          <w:rFonts w:ascii="Times New Roman"/>
          <w:b w:val="false"/>
          <w:i w:val="false"/>
          <w:color w:val="000000"/>
          <w:sz w:val="28"/>
        </w:rPr>
        <w:t xml:space="preserve">
      3) ГККП "Городской перинатальный центр, г. Актобе, ул. Алтынсарина 3, электронный адрес ginat@mail.kz. </w:t>
      </w:r>
      <w:r>
        <w:br/>
      </w:r>
      <w:r>
        <w:rPr>
          <w:rFonts w:ascii="Times New Roman"/>
          <w:b w:val="false"/>
          <w:i w:val="false"/>
          <w:color w:val="000000"/>
          <w:sz w:val="28"/>
        </w:rPr>
        <w:t xml:space="preserve">
      4) ГККП "Областная детская клиническая больница", г. Актобе, ул. Асау-Барака 41, электронный адрес: akto_odkb@mail.ru. </w:t>
      </w:r>
      <w:r>
        <w:br/>
      </w:r>
      <w:r>
        <w:rPr>
          <w:rFonts w:ascii="Times New Roman"/>
          <w:b w:val="false"/>
          <w:i w:val="false"/>
          <w:color w:val="000000"/>
          <w:sz w:val="28"/>
        </w:rPr>
        <w:t xml:space="preserve">
      5) Актюбинский филиал АО "Медслужба транспорта", г. Актобе, ул. Садовая 36А, электронный адрес: mct@akparat.kz </w:t>
      </w:r>
      <w:r>
        <w:br/>
      </w:r>
      <w:r>
        <w:rPr>
          <w:rFonts w:ascii="Times New Roman"/>
          <w:b w:val="false"/>
          <w:i w:val="false"/>
          <w:color w:val="000000"/>
          <w:sz w:val="28"/>
        </w:rPr>
        <w:t xml:space="preserve">
      6) ГУ "Бюро патанатомии", г. Актобе, ул. Джамбула 1А, электронного адреса нет. </w:t>
      </w:r>
      <w:r>
        <w:br/>
      </w:r>
      <w:r>
        <w:rPr>
          <w:rFonts w:ascii="Times New Roman"/>
          <w:b w:val="false"/>
          <w:i w:val="false"/>
          <w:color w:val="000000"/>
          <w:sz w:val="28"/>
        </w:rPr>
        <w:t xml:space="preserve">
      7) ГУ "Поликлиника Ветеран", г. Актобе, ул. Есет Батыра 85, электронного адреса нет. </w:t>
      </w:r>
      <w:r>
        <w:br/>
      </w:r>
      <w:r>
        <w:rPr>
          <w:rFonts w:ascii="Times New Roman"/>
          <w:b w:val="false"/>
          <w:i w:val="false"/>
          <w:color w:val="000000"/>
          <w:sz w:val="28"/>
        </w:rPr>
        <w:t xml:space="preserve">
      8) ГККП "Каргалинская городская больница", г.Актобе, с.Каргалинское, ул.Кургулова, 7, электронный адрес: kargala_rb@mail.ru , daa_kcb@ok.kz. </w:t>
      </w:r>
      <w:r>
        <w:br/>
      </w:r>
      <w:r>
        <w:rPr>
          <w:rFonts w:ascii="Times New Roman"/>
          <w:b w:val="false"/>
          <w:i w:val="false"/>
          <w:color w:val="000000"/>
          <w:sz w:val="28"/>
        </w:rPr>
        <w:t xml:space="preserve">
      9) ГУ "Актюбинский областной психоневрологический диспансер", г. Актобе, п. Новый, переулок Самал 4, электронный адрес: aopnd2007.81@mail.ru. </w:t>
      </w:r>
      <w:r>
        <w:br/>
      </w:r>
      <w:r>
        <w:rPr>
          <w:rFonts w:ascii="Times New Roman"/>
          <w:b w:val="false"/>
          <w:i w:val="false"/>
          <w:color w:val="000000"/>
          <w:sz w:val="28"/>
        </w:rPr>
        <w:t xml:space="preserve">
     10) РГКП "Центр клинической медицины" ЗКГМА им. М. Оспанова, г. Актобе, п. Новый, электронный адрес: aktobe_onco@mail.ru. </w:t>
      </w:r>
      <w:r>
        <w:br/>
      </w:r>
      <w:r>
        <w:rPr>
          <w:rFonts w:ascii="Times New Roman"/>
          <w:b w:val="false"/>
          <w:i w:val="false"/>
          <w:color w:val="000000"/>
          <w:sz w:val="28"/>
        </w:rPr>
        <w:t xml:space="preserve">
     11) ГУ "Областной наркологический диспансер", г. Актобе, ул. Т. Ахтанова  53, электронный адрес: aond@ok.kz. </w:t>
      </w:r>
      <w:r>
        <w:br/>
      </w:r>
      <w:r>
        <w:rPr>
          <w:rFonts w:ascii="Times New Roman"/>
          <w:b w:val="false"/>
          <w:i w:val="false"/>
          <w:color w:val="000000"/>
          <w:sz w:val="28"/>
        </w:rPr>
        <w:t xml:space="preserve">
     12) ГККП "Консультативно-диагностическая поликлиника"№N 1», г. Актобе, пр. Победы 13, электронный адрес: kdp1@mail.kz. </w:t>
      </w:r>
      <w:r>
        <w:br/>
      </w:r>
      <w:r>
        <w:rPr>
          <w:rFonts w:ascii="Times New Roman"/>
          <w:b w:val="false"/>
          <w:i w:val="false"/>
          <w:color w:val="000000"/>
          <w:sz w:val="28"/>
        </w:rPr>
        <w:t xml:space="preserve">
     13) ГККП "Областной кожно-венерологический диспансер", г. Актобе, ул. Шернияза 53, электронного адреса нет. </w:t>
      </w:r>
      <w:r>
        <w:br/>
      </w:r>
      <w:r>
        <w:rPr>
          <w:rFonts w:ascii="Times New Roman"/>
          <w:b w:val="false"/>
          <w:i w:val="false"/>
          <w:color w:val="000000"/>
          <w:sz w:val="28"/>
        </w:rPr>
        <w:t xml:space="preserve">
     14) ГУ "Областная клиническая инфекционная больница", г. Актобе, пр. Мира, 43, электронного адреса нет. </w:t>
      </w:r>
      <w:r>
        <w:br/>
      </w:r>
      <w:r>
        <w:rPr>
          <w:rFonts w:ascii="Times New Roman"/>
          <w:b w:val="false"/>
          <w:i w:val="false"/>
          <w:color w:val="000000"/>
          <w:sz w:val="28"/>
        </w:rPr>
        <w:t xml:space="preserve">
     15) РГУ "Актюбинский филиал центр судебной медицины МЗРК", г. Актобе, ул. Кобландина 23, электронный адрес sydmed3@mail.ru. </w:t>
      </w:r>
      <w:r>
        <w:br/>
      </w:r>
      <w:r>
        <w:rPr>
          <w:rFonts w:ascii="Times New Roman"/>
          <w:b w:val="false"/>
          <w:i w:val="false"/>
          <w:color w:val="000000"/>
          <w:sz w:val="28"/>
        </w:rPr>
        <w:t xml:space="preserve">
     16) Дом ребенка "Умит", г. Актобе, ул. Бр. Жубановых 292а, электронного адреса нет. </w:t>
      </w:r>
      <w:r>
        <w:br/>
      </w:r>
      <w:r>
        <w:rPr>
          <w:rFonts w:ascii="Times New Roman"/>
          <w:b w:val="false"/>
          <w:i w:val="false"/>
          <w:color w:val="000000"/>
          <w:sz w:val="28"/>
        </w:rPr>
        <w:t xml:space="preserve">
     17) ГККП "Консультативно-диагностическая поликлиника N 2", г. Актобе, ул. Ахтанова 50, электронный адрес kdp2@mail.kz. </w:t>
      </w:r>
      <w:r>
        <w:br/>
      </w:r>
      <w:r>
        <w:rPr>
          <w:rFonts w:ascii="Times New Roman"/>
          <w:b w:val="false"/>
          <w:i w:val="false"/>
          <w:color w:val="000000"/>
          <w:sz w:val="28"/>
        </w:rPr>
        <w:t xml:space="preserve">
     18) ГККП "Консультативно-диагностическая поликлиника N 3", г. Актобе, пр. Абилхаир-хана 87, электронный адрес kdp3.aktobe@mail.ru. </w:t>
      </w:r>
      <w:r>
        <w:br/>
      </w:r>
      <w:r>
        <w:rPr>
          <w:rFonts w:ascii="Times New Roman"/>
          <w:b w:val="false"/>
          <w:i w:val="false"/>
          <w:color w:val="000000"/>
          <w:sz w:val="28"/>
        </w:rPr>
        <w:t xml:space="preserve">
     19) ГККП "Городская детская клиническая больница", г. Актобе, ул. Пацаева 7-1, электронного адреса нет. </w:t>
      </w:r>
      <w:r>
        <w:br/>
      </w:r>
      <w:r>
        <w:rPr>
          <w:rFonts w:ascii="Times New Roman"/>
          <w:b w:val="false"/>
          <w:i w:val="false"/>
          <w:color w:val="000000"/>
          <w:sz w:val="28"/>
        </w:rPr>
        <w:t xml:space="preserve">
     20) ГУ "Специализированное лечебно-профилактическое предприятие", г. Актобе, п. Курашасай, ул. Абая 1, электронный адрес gkkpslpp@mail.ru </w:t>
      </w:r>
      <w:r>
        <w:br/>
      </w:r>
      <w:r>
        <w:rPr>
          <w:rFonts w:ascii="Times New Roman"/>
          <w:b w:val="false"/>
          <w:i w:val="false"/>
          <w:color w:val="000000"/>
          <w:sz w:val="28"/>
        </w:rPr>
        <w:t xml:space="preserve">
     21) ГККП "Консультативно-диагностическая поликлиника N 4", г. Актобе, ул. Бр. Жубановых 293, электронный адрес Nurschamal@rambler.ru Kdp4aktobe@mail.ru. </w:t>
      </w:r>
      <w:r>
        <w:br/>
      </w:r>
      <w:r>
        <w:rPr>
          <w:rFonts w:ascii="Times New Roman"/>
          <w:b w:val="false"/>
          <w:i w:val="false"/>
          <w:color w:val="000000"/>
          <w:sz w:val="28"/>
        </w:rPr>
        <w:t xml:space="preserve">
     22) ТОО "Клиника "Асем", г. Актобе, ул. Жургенева 168-А, электронного адреса нет. </w:t>
      </w:r>
      <w:r>
        <w:br/>
      </w:r>
      <w:r>
        <w:rPr>
          <w:rFonts w:ascii="Times New Roman"/>
          <w:b w:val="false"/>
          <w:i w:val="false"/>
          <w:color w:val="000000"/>
          <w:sz w:val="28"/>
        </w:rPr>
        <w:t xml:space="preserve">
     23) ЧМУ "Саяжан", г. Актобе, пр. Мира 35, электронного адреса нет. </w:t>
      </w:r>
      <w:r>
        <w:br/>
      </w:r>
      <w:r>
        <w:rPr>
          <w:rFonts w:ascii="Times New Roman"/>
          <w:b w:val="false"/>
          <w:i w:val="false"/>
          <w:color w:val="000000"/>
          <w:sz w:val="28"/>
        </w:rPr>
        <w:t xml:space="preserve">
     24) РГКП "ЗКГМА им. М. Оспанова "Клиника семейной медицины", г. Актобе, ул. Маресьева 76А, электронный адрес T_ostretsova@host.kz. </w:t>
      </w:r>
      <w:r>
        <w:br/>
      </w:r>
      <w:r>
        <w:rPr>
          <w:rFonts w:ascii="Times New Roman"/>
          <w:b w:val="false"/>
          <w:i w:val="false"/>
          <w:color w:val="000000"/>
          <w:sz w:val="28"/>
        </w:rPr>
        <w:t xml:space="preserve">
     25) МУ "Медикус Центр", г. Актобе, с. Каргалинское, ул. Сатпаева  40, электронного адреса нет. </w:t>
      </w:r>
      <w:r>
        <w:br/>
      </w:r>
      <w:r>
        <w:rPr>
          <w:rFonts w:ascii="Times New Roman"/>
          <w:b w:val="false"/>
          <w:i w:val="false"/>
          <w:color w:val="000000"/>
          <w:sz w:val="28"/>
        </w:rPr>
        <w:t xml:space="preserve">
     26) ГККП "Айтекебийская центральная районная больница", Актюбинская область, Айтекебийский район, с. Комсомольское, ул. Абылай хана 3. </w:t>
      </w:r>
      <w:r>
        <w:br/>
      </w:r>
      <w:r>
        <w:rPr>
          <w:rFonts w:ascii="Times New Roman"/>
          <w:b w:val="false"/>
          <w:i w:val="false"/>
          <w:color w:val="000000"/>
          <w:sz w:val="28"/>
        </w:rPr>
        <w:t xml:space="preserve">
     27) ГККП "Алгинская центральная районная больница", Актюбинская область, г. Алга. ул. Есет-батыра, 24 </w:t>
      </w:r>
      <w:r>
        <w:br/>
      </w:r>
      <w:r>
        <w:rPr>
          <w:rFonts w:ascii="Times New Roman"/>
          <w:b w:val="false"/>
          <w:i w:val="false"/>
          <w:color w:val="000000"/>
          <w:sz w:val="28"/>
        </w:rPr>
        <w:t xml:space="preserve">
     28) ГККП "Байганинская центральная районная больница", Актюбинская область, Байганинский район, с. Байганин, ул. Барак батыра, 56 </w:t>
      </w:r>
      <w:r>
        <w:br/>
      </w:r>
      <w:r>
        <w:rPr>
          <w:rFonts w:ascii="Times New Roman"/>
          <w:b w:val="false"/>
          <w:i w:val="false"/>
          <w:color w:val="000000"/>
          <w:sz w:val="28"/>
        </w:rPr>
        <w:t xml:space="preserve">
     29) ГККП "Иргизская центральная районная больница", Актюбинская область, Иргизский район, с. Иргиз, ул. Абылхаир хана, 2. </w:t>
      </w:r>
      <w:r>
        <w:br/>
      </w:r>
      <w:r>
        <w:rPr>
          <w:rFonts w:ascii="Times New Roman"/>
          <w:b w:val="false"/>
          <w:i w:val="false"/>
          <w:color w:val="000000"/>
          <w:sz w:val="28"/>
        </w:rPr>
        <w:t xml:space="preserve">
     30) ГККП "Каргалинская центральная районная больница", Актюбинская область, Каргалинский район, с. Бадамша, ул. Цибульчика, 4. </w:t>
      </w:r>
      <w:r>
        <w:br/>
      </w:r>
      <w:r>
        <w:rPr>
          <w:rFonts w:ascii="Times New Roman"/>
          <w:b w:val="false"/>
          <w:i w:val="false"/>
          <w:color w:val="000000"/>
          <w:sz w:val="28"/>
        </w:rPr>
        <w:t xml:space="preserve">
     31) ГККП  "Мартукская центральная районная больница" Актюбинская область, Мартукский район, с Мартук, ул Акбулакская, 1. </w:t>
      </w:r>
      <w:r>
        <w:br/>
      </w:r>
      <w:r>
        <w:rPr>
          <w:rFonts w:ascii="Times New Roman"/>
          <w:b w:val="false"/>
          <w:i w:val="false"/>
          <w:color w:val="000000"/>
          <w:sz w:val="28"/>
        </w:rPr>
        <w:t xml:space="preserve">
     32) ГККП "Мугалжарская центральная районная больница", Актюбинская область, г. Кандагаш, ул. Баймухамбетова, 2. </w:t>
      </w:r>
      <w:r>
        <w:br/>
      </w:r>
      <w:r>
        <w:rPr>
          <w:rFonts w:ascii="Times New Roman"/>
          <w:b w:val="false"/>
          <w:i w:val="false"/>
          <w:color w:val="000000"/>
          <w:sz w:val="28"/>
        </w:rPr>
        <w:t xml:space="preserve">
     33) ГККП "Мугалжарская  районная поликлиника", Актюбинская область, г. Кандагаш, ул. Баймухамбетова, 2. </w:t>
      </w:r>
      <w:r>
        <w:br/>
      </w:r>
      <w:r>
        <w:rPr>
          <w:rFonts w:ascii="Times New Roman"/>
          <w:b w:val="false"/>
          <w:i w:val="false"/>
          <w:color w:val="000000"/>
          <w:sz w:val="28"/>
        </w:rPr>
        <w:t xml:space="preserve">
     34) ГККП "Эмбенская районная больница", Актюбинская область, г. Эмба, ул. Жанесова,1. </w:t>
      </w:r>
      <w:r>
        <w:br/>
      </w:r>
      <w:r>
        <w:rPr>
          <w:rFonts w:ascii="Times New Roman"/>
          <w:b w:val="false"/>
          <w:i w:val="false"/>
          <w:color w:val="000000"/>
          <w:sz w:val="28"/>
        </w:rPr>
        <w:t xml:space="preserve">
     35) ГККП "Темирская центральная районная больница", Актюбинская область, пос. Шубаркудук, ул. Желтоксан, 5. </w:t>
      </w:r>
      <w:r>
        <w:br/>
      </w:r>
      <w:r>
        <w:rPr>
          <w:rFonts w:ascii="Times New Roman"/>
          <w:b w:val="false"/>
          <w:i w:val="false"/>
          <w:color w:val="000000"/>
          <w:sz w:val="28"/>
        </w:rPr>
        <w:t xml:space="preserve">
     36) ГККП "Темирская районная поликлиника", Актюбинская область, пос. Шубаркудук, ул. Желтоксан, 5. </w:t>
      </w:r>
      <w:r>
        <w:br/>
      </w:r>
      <w:r>
        <w:rPr>
          <w:rFonts w:ascii="Times New Roman"/>
          <w:b w:val="false"/>
          <w:i w:val="false"/>
          <w:color w:val="000000"/>
          <w:sz w:val="28"/>
        </w:rPr>
        <w:t xml:space="preserve">
     37) ГККП "Уилская центральная районная больница", Актюбинская область, Уилский район, с. Уил, ул. Кокжар, 64. </w:t>
      </w:r>
      <w:r>
        <w:br/>
      </w:r>
      <w:r>
        <w:rPr>
          <w:rFonts w:ascii="Times New Roman"/>
          <w:b w:val="false"/>
          <w:i w:val="false"/>
          <w:color w:val="000000"/>
          <w:sz w:val="28"/>
        </w:rPr>
        <w:t xml:space="preserve">
     38) ГКПП "Хромтауская центральная районная больница", Актюбинская область, г.Хромтау, пр. Абая,11 </w:t>
      </w:r>
      <w:r>
        <w:br/>
      </w:r>
      <w:r>
        <w:rPr>
          <w:rFonts w:ascii="Times New Roman"/>
          <w:b w:val="false"/>
          <w:i w:val="false"/>
          <w:color w:val="000000"/>
          <w:sz w:val="28"/>
        </w:rPr>
        <w:t xml:space="preserve">
     39) ГККП "Хобдинская центральная районная больница", Актюбинская область, с. Хобда, ул. Иманова, 1. </w:t>
      </w:r>
      <w:r>
        <w:br/>
      </w:r>
      <w:r>
        <w:rPr>
          <w:rFonts w:ascii="Times New Roman"/>
          <w:b w:val="false"/>
          <w:i w:val="false"/>
          <w:color w:val="000000"/>
          <w:sz w:val="28"/>
        </w:rPr>
        <w:t xml:space="preserve">
     40) ГККП "Шалкарская центральная районная больница", Актюбинская область, г. Шалкар, ул. Сеитова, 33 </w:t>
      </w:r>
      <w:r>
        <w:br/>
      </w:r>
      <w:r>
        <w:rPr>
          <w:rFonts w:ascii="Times New Roman"/>
          <w:b w:val="false"/>
          <w:i w:val="false"/>
          <w:color w:val="000000"/>
          <w:sz w:val="28"/>
        </w:rPr>
        <w:t xml:space="preserve">
     41) ГККП "Шалкарская районная поликлиника", Актюбинская область, г. Шалкар, ул. Сыдыкулы, 1 </w:t>
      </w:r>
      <w:r>
        <w:br/>
      </w:r>
      <w:r>
        <w:rPr>
          <w:rFonts w:ascii="Times New Roman"/>
          <w:b w:val="false"/>
          <w:i w:val="false"/>
          <w:color w:val="000000"/>
          <w:sz w:val="28"/>
        </w:rPr>
        <w:t xml:space="preserve">
     42) ГККП "Шалкарская противотуберкулезная больница", Актюбинская область, г.Шалкар ул. Сеитова,33.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Подпункт 42) пункта 4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5. Форма завершения (результат) оказываемой государственной услуги, которую получит потребитель: врачебное свидетельство о смерти (форма N 106/у-03 прилагается). </w:t>
      </w:r>
      <w:r>
        <w:br/>
      </w:r>
      <w:r>
        <w:rPr>
          <w:rFonts w:ascii="Times New Roman"/>
          <w:b w:val="false"/>
          <w:i w:val="false"/>
          <w:color w:val="000000"/>
          <w:sz w:val="28"/>
        </w:rPr>
        <w:t xml:space="preserve">
      6. Государственная услуга оказывается всем гражданам Республики Казахстан, иностранным лицам ближнего и дальнего зарубежья, всем государственным, частным организациям и предприятиям.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государственная услуга оказывается в течении 7 дней с момента сдачи потребителем необходимых документов;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 до 45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государственной услуги, - до 45 минут. </w:t>
      </w:r>
      <w:r>
        <w:br/>
      </w:r>
      <w:r>
        <w:rPr>
          <w:rFonts w:ascii="Times New Roman"/>
          <w:b w:val="false"/>
          <w:i w:val="false"/>
          <w:color w:val="000000"/>
          <w:sz w:val="28"/>
        </w:rPr>
        <w:t xml:space="preserve">
      8. Государственная услуга оказывается бесплатно. </w:t>
      </w:r>
      <w:r>
        <w:br/>
      </w:r>
      <w:r>
        <w:rPr>
          <w:rFonts w:ascii="Times New Roman"/>
          <w:b w:val="false"/>
          <w:i w:val="false"/>
          <w:color w:val="000000"/>
          <w:sz w:val="28"/>
        </w:rPr>
        <w:t xml:space="preserve">
      9. Стандарт оказания государственной услуги, как источника информации о требованиях к качеству и доступности оказания государственной услуги размещается на информационных стендах каждой государственной медицинской организации, оказывающей данную услугу. </w:t>
      </w:r>
      <w:r>
        <w:br/>
      </w:r>
      <w:r>
        <w:rPr>
          <w:rFonts w:ascii="Times New Roman"/>
          <w:b w:val="false"/>
          <w:i w:val="false"/>
          <w:color w:val="000000"/>
          <w:sz w:val="28"/>
        </w:rPr>
        <w:t xml:space="preserve">
      10. График работы: ежедневно с 09.00 часов до 18.00 часов, перерыв: 13.00 часов 14.00 часов, выходные дни: суббота и воскресенье, праздничные дни. Ускоренное обслуживание не предусмотрено по служебным мотивам (проверка медицинских документов). </w:t>
      </w:r>
      <w:r>
        <w:br/>
      </w:r>
      <w:r>
        <w:rPr>
          <w:rFonts w:ascii="Times New Roman"/>
          <w:b w:val="false"/>
          <w:i w:val="false"/>
          <w:color w:val="000000"/>
          <w:sz w:val="28"/>
        </w:rPr>
        <w:t xml:space="preserve">
      11. Место предоставления услуги: зал ожидания каждого государственного медицинского учреждения, оказывающего данную услугу. </w:t>
      </w:r>
    </w:p>
    <w:bookmarkStart w:name="z91" w:id="90"/>
    <w:p>
      <w:pPr>
        <w:spacing w:after="0"/>
        <w:ind w:left="0"/>
        <w:jc w:val="left"/>
      </w:pPr>
      <w:r>
        <w:rPr>
          <w:rFonts w:ascii="Times New Roman"/>
          <w:b/>
          <w:i w:val="false"/>
          <w:color w:val="000000"/>
        </w:rPr>
        <w:t xml:space="preserve"> 
2. Порядок оказания государственной услуги </w:t>
      </w:r>
    </w:p>
    <w:bookmarkEnd w:id="90"/>
    <w:p>
      <w:pPr>
        <w:spacing w:after="0"/>
        <w:ind w:left="0"/>
        <w:jc w:val="both"/>
      </w:pPr>
      <w:r>
        <w:rPr>
          <w:rFonts w:ascii="Times New Roman"/>
          <w:b w:val="false"/>
          <w:i w:val="false"/>
          <w:color w:val="000000"/>
          <w:sz w:val="28"/>
        </w:rPr>
        <w:t xml:space="preserve">      12. Для получения врачебного свидетельства о смерти необходимо предоставить следующий перечень документов: </w:t>
      </w:r>
      <w:r>
        <w:br/>
      </w:r>
      <w:r>
        <w:rPr>
          <w:rFonts w:ascii="Times New Roman"/>
          <w:b w:val="false"/>
          <w:i w:val="false"/>
          <w:color w:val="000000"/>
          <w:sz w:val="28"/>
        </w:rPr>
        <w:t xml:space="preserve">
      1) документ, удостоверяющий личность умершего; </w:t>
      </w:r>
      <w:r>
        <w:br/>
      </w:r>
      <w:r>
        <w:rPr>
          <w:rFonts w:ascii="Times New Roman"/>
          <w:b w:val="false"/>
          <w:i w:val="false"/>
          <w:color w:val="000000"/>
          <w:sz w:val="28"/>
        </w:rPr>
        <w:t xml:space="preserve">
      2) свидетельство о браке; </w:t>
      </w:r>
      <w:r>
        <w:br/>
      </w:r>
      <w:r>
        <w:rPr>
          <w:rFonts w:ascii="Times New Roman"/>
          <w:b w:val="false"/>
          <w:i w:val="false"/>
          <w:color w:val="000000"/>
          <w:sz w:val="28"/>
        </w:rPr>
        <w:t xml:space="preserve">
      3) домовая книга умершего; </w:t>
      </w:r>
      <w:r>
        <w:br/>
      </w:r>
      <w:r>
        <w:rPr>
          <w:rFonts w:ascii="Times New Roman"/>
          <w:b w:val="false"/>
          <w:i w:val="false"/>
          <w:color w:val="000000"/>
          <w:sz w:val="28"/>
        </w:rPr>
        <w:t xml:space="preserve">
      4) амбулаторная карта умершего; </w:t>
      </w:r>
      <w:r>
        <w:br/>
      </w:r>
      <w:r>
        <w:rPr>
          <w:rFonts w:ascii="Times New Roman"/>
          <w:b w:val="false"/>
          <w:i w:val="false"/>
          <w:color w:val="000000"/>
          <w:sz w:val="28"/>
        </w:rPr>
        <w:t xml:space="preserve">
      5) справка из миграционной службы (если это иностранное лицо). </w:t>
      </w:r>
      <w:r>
        <w:br/>
      </w:r>
      <w:r>
        <w:rPr>
          <w:rFonts w:ascii="Times New Roman"/>
          <w:b w:val="false"/>
          <w:i w:val="false"/>
          <w:color w:val="000000"/>
          <w:sz w:val="28"/>
        </w:rPr>
        <w:t xml:space="preserve">
      13. Для получения данной услуги сдается необходимый перечень документов, без заполнения бланков (форм заявлений и т.п). </w:t>
      </w:r>
      <w:r>
        <w:br/>
      </w:r>
      <w:r>
        <w:rPr>
          <w:rFonts w:ascii="Times New Roman"/>
          <w:b w:val="false"/>
          <w:i w:val="false"/>
          <w:color w:val="000000"/>
          <w:sz w:val="28"/>
        </w:rPr>
        <w:t xml:space="preserve">
      14. Необходимый перечень документов сдается участковому медицинскому работнику учреждения, оказывающего данную услугу. </w:t>
      </w:r>
      <w:r>
        <w:br/>
      </w:r>
      <w:r>
        <w:rPr>
          <w:rFonts w:ascii="Times New Roman"/>
          <w:b w:val="false"/>
          <w:i w:val="false"/>
          <w:color w:val="000000"/>
          <w:sz w:val="28"/>
        </w:rPr>
        <w:t xml:space="preserve">
      15. Документами, подтверждающими,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являются журнал регистрации выдачи врачебного свидетельства о смерти и подпись потребителя в корешке врачебного свидетельства о смерти. </w:t>
      </w:r>
      <w:r>
        <w:br/>
      </w:r>
      <w:r>
        <w:rPr>
          <w:rFonts w:ascii="Times New Roman"/>
          <w:b w:val="false"/>
          <w:i w:val="false"/>
          <w:color w:val="000000"/>
          <w:sz w:val="28"/>
        </w:rPr>
        <w:t xml:space="preserve">
      16. Способ доставки документов: личное посещение. </w:t>
      </w:r>
      <w:r>
        <w:br/>
      </w:r>
      <w:r>
        <w:rPr>
          <w:rFonts w:ascii="Times New Roman"/>
          <w:b w:val="false"/>
          <w:i w:val="false"/>
          <w:color w:val="000000"/>
          <w:sz w:val="28"/>
        </w:rPr>
        <w:t xml:space="preserve">
      17. Оказание государственной услуги приостанавливается или дается отказ в ее предоставлении в случаях: неустановления личности, неполного перечня документов и наличия признаков насильственной смерти. </w:t>
      </w:r>
    </w:p>
    <w:bookmarkStart w:name="z92" w:id="91"/>
    <w:p>
      <w:pPr>
        <w:spacing w:after="0"/>
        <w:ind w:left="0"/>
        <w:jc w:val="left"/>
      </w:pPr>
      <w:r>
        <w:rPr>
          <w:rFonts w:ascii="Times New Roman"/>
          <w:b/>
          <w:i w:val="false"/>
          <w:color w:val="000000"/>
        </w:rPr>
        <w:t xml:space="preserve"> 
3. Принципы работы </w:t>
      </w:r>
    </w:p>
    <w:bookmarkEnd w:id="91"/>
    <w:p>
      <w:pPr>
        <w:spacing w:after="0"/>
        <w:ind w:left="0"/>
        <w:jc w:val="both"/>
      </w:pPr>
      <w:r>
        <w:rPr>
          <w:rFonts w:ascii="Times New Roman"/>
          <w:b w:val="false"/>
          <w:i w:val="false"/>
          <w:color w:val="000000"/>
          <w:sz w:val="28"/>
        </w:rPr>
        <w:t xml:space="preserve">      18. Потребителю государственной услуги будет представлена исчерпывающая информация об оказываемой государственной услуге, гарантировано вежливое и внимательное обращение персонала, а также обеспечение сохранности, защиты и конфиденциальности информации о содержании документов потребителя. </w:t>
      </w:r>
    </w:p>
    <w:bookmarkStart w:name="z93" w:id="92"/>
    <w:p>
      <w:pPr>
        <w:spacing w:after="0"/>
        <w:ind w:left="0"/>
        <w:jc w:val="left"/>
      </w:pPr>
      <w:r>
        <w:rPr>
          <w:rFonts w:ascii="Times New Roman"/>
          <w:b/>
          <w:i w:val="false"/>
          <w:color w:val="000000"/>
        </w:rPr>
        <w:t xml:space="preserve"> 
4. Результаты работы </w:t>
      </w:r>
    </w:p>
    <w:bookmarkEnd w:id="92"/>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подведомственных медицинских учреждений, оказывающих данную услугу, ежегодно утверждаются специально созданными рабочими группами. </w:t>
      </w:r>
    </w:p>
    <w:bookmarkStart w:name="z94" w:id="93"/>
    <w:p>
      <w:pPr>
        <w:spacing w:after="0"/>
        <w:ind w:left="0"/>
        <w:jc w:val="left"/>
      </w:pPr>
      <w:r>
        <w:rPr>
          <w:rFonts w:ascii="Times New Roman"/>
          <w:b/>
          <w:i w:val="false"/>
          <w:color w:val="000000"/>
        </w:rPr>
        <w:t xml:space="preserve"> 
5. Порядок обжалования </w:t>
      </w:r>
    </w:p>
    <w:bookmarkEnd w:id="93"/>
    <w:p>
      <w:pPr>
        <w:spacing w:after="0"/>
        <w:ind w:left="0"/>
        <w:jc w:val="both"/>
      </w:pPr>
      <w:r>
        <w:rPr>
          <w:rFonts w:ascii="Times New Roman"/>
          <w:b w:val="false"/>
          <w:i w:val="false"/>
          <w:color w:val="000000"/>
          <w:sz w:val="28"/>
        </w:rPr>
        <w:t xml:space="preserve">      21. Разъяснение порядка обжалования действий (бездействий) уполномоченных должностных лиц и содействие в подготовке жалобы можно получить в вышестоящем государственном учреждении - Управление здравоохранения Актюбинской области, контактный телефон: 56-35-88, 56-30-55, электронный адрес: aкtовеzdrav@mail.ru </w:t>
      </w:r>
      <w:r>
        <w:br/>
      </w:r>
      <w:r>
        <w:rPr>
          <w:rFonts w:ascii="Times New Roman"/>
          <w:b w:val="false"/>
          <w:i w:val="false"/>
          <w:color w:val="000000"/>
          <w:sz w:val="28"/>
        </w:rPr>
        <w:t xml:space="preserve">
      22. Письменная жалоба подается на имя начальника Управления здравоохранения Актюбинской области, по адресу: 060010, г. Актобе, Областной акимат, ул. Абилхаир-хана дом 40, кабинет N 608. акtовеzdrav@mail.ru. тел приемной 56-30-55, тел отдела гос услуг 56-53-44.тел-факс 56-49-92. </w:t>
      </w:r>
      <w:r>
        <w:br/>
      </w:r>
      <w:r>
        <w:rPr>
          <w:rFonts w:ascii="Times New Roman"/>
          <w:b w:val="false"/>
          <w:i w:val="false"/>
          <w:color w:val="000000"/>
          <w:sz w:val="28"/>
        </w:rPr>
        <w:t xml:space="preserve">
      23. Документом, подтверждающим принятие жалобы является журнал регистрации обращений физических и юридических лиц и выдача талона регистрации жалоб. Информацию о ходе рассмотрения жалобы можно узнать по телефону: 56-49-92, 56-53-44. </w:t>
      </w:r>
    </w:p>
    <w:bookmarkStart w:name="z95" w:id="94"/>
    <w:p>
      <w:pPr>
        <w:spacing w:after="0"/>
        <w:ind w:left="0"/>
        <w:jc w:val="left"/>
      </w:pPr>
      <w:r>
        <w:rPr>
          <w:rFonts w:ascii="Times New Roman"/>
          <w:b/>
          <w:i w:val="false"/>
          <w:color w:val="000000"/>
        </w:rPr>
        <w:t xml:space="preserve"> 
6. Контактная информация </w:t>
      </w:r>
    </w:p>
    <w:bookmarkEnd w:id="94"/>
    <w:p>
      <w:pPr>
        <w:spacing w:after="0"/>
        <w:ind w:left="0"/>
        <w:jc w:val="both"/>
      </w:pPr>
      <w:r>
        <w:rPr>
          <w:rFonts w:ascii="Times New Roman"/>
          <w:b w:val="false"/>
          <w:i w:val="false"/>
          <w:color w:val="000000"/>
          <w:sz w:val="28"/>
        </w:rPr>
        <w:t xml:space="preserve">      24. Контактные данные руководителей вышестоящей организации и государственных учреждений, оказывающих данную услугу: </w:t>
      </w:r>
      <w:r>
        <w:br/>
      </w:r>
      <w:r>
        <w:rPr>
          <w:rFonts w:ascii="Times New Roman"/>
          <w:b w:val="false"/>
          <w:i w:val="false"/>
          <w:color w:val="000000"/>
          <w:sz w:val="28"/>
        </w:rPr>
        <w:t xml:space="preserve">
      Начальник Управления здравоохранения Актюбинской области, юридический адрес: г. Актобе, Областной акимат, ул. Абилхаир-хана 40, кабинет N 608, рабочий телефон: (8-7132) 56-30-55, тел-факс 56-49-92, электронный адрес: aкtовеzdrav@mail.ru. </w:t>
      </w:r>
      <w:r>
        <w:br/>
      </w:r>
      <w:r>
        <w:rPr>
          <w:rFonts w:ascii="Times New Roman"/>
          <w:b w:val="false"/>
          <w:i w:val="false"/>
          <w:color w:val="000000"/>
          <w:sz w:val="28"/>
        </w:rPr>
        <w:t xml:space="preserve">
      график работы: с 9.00 часов до 18.00 часов, перерыв: с 13 часов до 14.00 часов, выходные дни: суббота и воскресенье, личный прием по пятницам (еженедельно), ежедневно принимает начальники отделов и все главные специалисты управления здравоохранения. </w:t>
      </w:r>
      <w:r>
        <w:br/>
      </w:r>
      <w:r>
        <w:rPr>
          <w:rFonts w:ascii="Times New Roman"/>
          <w:b w:val="false"/>
          <w:i w:val="false"/>
          <w:color w:val="000000"/>
          <w:sz w:val="28"/>
        </w:rPr>
        <w:t xml:space="preserve">
      1) Государственное учреждение (далее ГУ) "Областной противотуберкулезный диспансер" г. Актобе, ул. Джамбула 1, электронный адрес priem64@mail.ru, tyberpr@mail.ru. </w:t>
      </w:r>
      <w:r>
        <w:br/>
      </w:r>
      <w:r>
        <w:rPr>
          <w:rFonts w:ascii="Times New Roman"/>
          <w:b w:val="false"/>
          <w:i w:val="false"/>
          <w:color w:val="000000"/>
          <w:sz w:val="28"/>
        </w:rPr>
        <w:t xml:space="preserve">
      2) Государственное коммунальное казначейское предприятие (далее ГККП) "Больница скорой медицинской помощи" г. Актобе, ул Пацаева N 7, электронный адрес bsmp_aktobe@mail.ru. </w:t>
      </w:r>
      <w:r>
        <w:br/>
      </w:r>
      <w:r>
        <w:rPr>
          <w:rFonts w:ascii="Times New Roman"/>
          <w:b w:val="false"/>
          <w:i w:val="false"/>
          <w:color w:val="000000"/>
          <w:sz w:val="28"/>
        </w:rPr>
        <w:t xml:space="preserve">
      3) ГККП "Городской перинатальный центр, г. Актобе, ул. Алтынсарина 3, электронный адрес ginat@mail.kz. </w:t>
      </w:r>
      <w:r>
        <w:br/>
      </w:r>
      <w:r>
        <w:rPr>
          <w:rFonts w:ascii="Times New Roman"/>
          <w:b w:val="false"/>
          <w:i w:val="false"/>
          <w:color w:val="000000"/>
          <w:sz w:val="28"/>
        </w:rPr>
        <w:t xml:space="preserve">
      4) ГККП "Областная детская клиническая больница", г. Актобе, ул. Асау-Барака 41, электронный адрес akto_odkb@mail.ru. </w:t>
      </w:r>
      <w:r>
        <w:br/>
      </w:r>
      <w:r>
        <w:rPr>
          <w:rFonts w:ascii="Times New Roman"/>
          <w:b w:val="false"/>
          <w:i w:val="false"/>
          <w:color w:val="000000"/>
          <w:sz w:val="28"/>
        </w:rPr>
        <w:t xml:space="preserve">
      5) Актюбинский филиал АО "Медслужба транспорта", г. Актобе, ул. Садовая 36А, электронный адрес mct@akparat.kz </w:t>
      </w:r>
      <w:r>
        <w:br/>
      </w:r>
      <w:r>
        <w:rPr>
          <w:rFonts w:ascii="Times New Roman"/>
          <w:b w:val="false"/>
          <w:i w:val="false"/>
          <w:color w:val="000000"/>
          <w:sz w:val="28"/>
        </w:rPr>
        <w:t xml:space="preserve">
      6) ГУ "Бюро патанатомии", г. Актобе, ул. Джамбула 1А, электронного адреса нет. </w:t>
      </w:r>
      <w:r>
        <w:br/>
      </w:r>
      <w:r>
        <w:rPr>
          <w:rFonts w:ascii="Times New Roman"/>
          <w:b w:val="false"/>
          <w:i w:val="false"/>
          <w:color w:val="000000"/>
          <w:sz w:val="28"/>
        </w:rPr>
        <w:t xml:space="preserve">
      7) ГУ "Поликлиника Ветеран", г. Актобе, ул. Есет Батыра 85, электронного адреса нет. </w:t>
      </w:r>
      <w:r>
        <w:br/>
      </w:r>
      <w:r>
        <w:rPr>
          <w:rFonts w:ascii="Times New Roman"/>
          <w:b w:val="false"/>
          <w:i w:val="false"/>
          <w:color w:val="000000"/>
          <w:sz w:val="28"/>
        </w:rPr>
        <w:t xml:space="preserve">
      8) ГККП "Каргалинская городская больница", г. Актобе, с.Каргалинское, ул. Кургулова, 7, электронный адрес kargala_rb@mail.ru , daa_kcb@ok.kz. </w:t>
      </w:r>
      <w:r>
        <w:br/>
      </w:r>
      <w:r>
        <w:rPr>
          <w:rFonts w:ascii="Times New Roman"/>
          <w:b w:val="false"/>
          <w:i w:val="false"/>
          <w:color w:val="000000"/>
          <w:sz w:val="28"/>
        </w:rPr>
        <w:t xml:space="preserve">
      9) ГУ "Актюбинский областной психоневрологический диспансер", г. Актобе, п. Новый, переулок Самал 4, электронный адрес aopnd2007.81@mail.ru. </w:t>
      </w:r>
      <w:r>
        <w:br/>
      </w:r>
      <w:r>
        <w:rPr>
          <w:rFonts w:ascii="Times New Roman"/>
          <w:b w:val="false"/>
          <w:i w:val="false"/>
          <w:color w:val="000000"/>
          <w:sz w:val="28"/>
        </w:rPr>
        <w:t xml:space="preserve">
      10) РГКП "Центр клинической медицины" ЗКГМА им. М.Оспанова, г. Актобе, п. Новый, электронный адрес aktobe_onco@mail.ru. </w:t>
      </w:r>
      <w:r>
        <w:br/>
      </w:r>
      <w:r>
        <w:rPr>
          <w:rFonts w:ascii="Times New Roman"/>
          <w:b w:val="false"/>
          <w:i w:val="false"/>
          <w:color w:val="000000"/>
          <w:sz w:val="28"/>
        </w:rPr>
        <w:t xml:space="preserve">
      11) ГУ "Областной наркологический диспансер", г. Актобе, ул. Т.Ахтанова  53, электронный адрес aond@ok.kz. </w:t>
      </w:r>
      <w:r>
        <w:br/>
      </w:r>
      <w:r>
        <w:rPr>
          <w:rFonts w:ascii="Times New Roman"/>
          <w:b w:val="false"/>
          <w:i w:val="false"/>
          <w:color w:val="000000"/>
          <w:sz w:val="28"/>
        </w:rPr>
        <w:t xml:space="preserve">
      12) ГККП "Консультативно-диагностическая поликлиника"№1», г. Актобе, пр. Победы 13, электронный адрес kdp1@mail.kz. </w:t>
      </w:r>
      <w:r>
        <w:br/>
      </w:r>
      <w:r>
        <w:rPr>
          <w:rFonts w:ascii="Times New Roman"/>
          <w:b w:val="false"/>
          <w:i w:val="false"/>
          <w:color w:val="000000"/>
          <w:sz w:val="28"/>
        </w:rPr>
        <w:t xml:space="preserve">
      13) ГККП "Областной кожно-венерологический диспансер", г. Актобе, ул. Шернияза 53, электронного адреса нет.    </w:t>
      </w:r>
      <w:r>
        <w:br/>
      </w:r>
      <w:r>
        <w:rPr>
          <w:rFonts w:ascii="Times New Roman"/>
          <w:b w:val="false"/>
          <w:i w:val="false"/>
          <w:color w:val="000000"/>
          <w:sz w:val="28"/>
        </w:rPr>
        <w:t xml:space="preserve">
      14) ГУ "Областная клиническая инфекционная больница", г. Актобе, пр.Мира, 43, электронного адреса нет. </w:t>
      </w:r>
      <w:r>
        <w:br/>
      </w:r>
      <w:r>
        <w:rPr>
          <w:rFonts w:ascii="Times New Roman"/>
          <w:b w:val="false"/>
          <w:i w:val="false"/>
          <w:color w:val="000000"/>
          <w:sz w:val="28"/>
        </w:rPr>
        <w:t xml:space="preserve">
      15) РГУ "Актюбинский филиал центр судебной медицины МЗРК", г. Актобе, ул. Кобландина 23, электронный адрес sydmed3@mail.ru. </w:t>
      </w:r>
      <w:r>
        <w:br/>
      </w:r>
      <w:r>
        <w:rPr>
          <w:rFonts w:ascii="Times New Roman"/>
          <w:b w:val="false"/>
          <w:i w:val="false"/>
          <w:color w:val="000000"/>
          <w:sz w:val="28"/>
        </w:rPr>
        <w:t xml:space="preserve">
      16) Дом ребенка "Умит", г. Актобе, ул. Бр. Жубановых 292а, электронного адреса нет. </w:t>
      </w:r>
      <w:r>
        <w:br/>
      </w:r>
      <w:r>
        <w:rPr>
          <w:rFonts w:ascii="Times New Roman"/>
          <w:b w:val="false"/>
          <w:i w:val="false"/>
          <w:color w:val="000000"/>
          <w:sz w:val="28"/>
        </w:rPr>
        <w:t xml:space="preserve">
      17) ГККП "Консультативно-диагностическая поликлиника N 2", г. Актобе, ул. Ахтанова 50, электронный адрес kdp2@mail.kz. </w:t>
      </w:r>
      <w:r>
        <w:br/>
      </w:r>
      <w:r>
        <w:rPr>
          <w:rFonts w:ascii="Times New Roman"/>
          <w:b w:val="false"/>
          <w:i w:val="false"/>
          <w:color w:val="000000"/>
          <w:sz w:val="28"/>
        </w:rPr>
        <w:t xml:space="preserve">
      18) ГККП "Консультативно-диагностическая поликлиника N 3", г. Актобе, пр. Абилхаир-хана 87, электронный адрес kdp3.aktobe@mail.ru. </w:t>
      </w:r>
      <w:r>
        <w:br/>
      </w:r>
      <w:r>
        <w:rPr>
          <w:rFonts w:ascii="Times New Roman"/>
          <w:b w:val="false"/>
          <w:i w:val="false"/>
          <w:color w:val="000000"/>
          <w:sz w:val="28"/>
        </w:rPr>
        <w:t xml:space="preserve">
      19) ГККП "Городская детская клиническая больница", г. Актобе, ул. Пацаева  7-1, электронного адреса нет. </w:t>
      </w:r>
      <w:r>
        <w:br/>
      </w:r>
      <w:r>
        <w:rPr>
          <w:rFonts w:ascii="Times New Roman"/>
          <w:b w:val="false"/>
          <w:i w:val="false"/>
          <w:color w:val="000000"/>
          <w:sz w:val="28"/>
        </w:rPr>
        <w:t xml:space="preserve">
      20) ГУ "Специализированное лечебно-профилактическое предприятие", г. Актобе, п. Курашасай, ул. Абая 1, электронный адрес gkkpslpp@mail.ru </w:t>
      </w:r>
      <w:r>
        <w:br/>
      </w:r>
      <w:r>
        <w:rPr>
          <w:rFonts w:ascii="Times New Roman"/>
          <w:b w:val="false"/>
          <w:i w:val="false"/>
          <w:color w:val="000000"/>
          <w:sz w:val="28"/>
        </w:rPr>
        <w:t xml:space="preserve">
      21) ГККП "Консультативно-диагностическая поликлиника N 4", г. Актобе, ул. Бр. Жубановых 293, электронный адрес Nurschamal@rambler.ru   Kdp4aktobe@mail.ru. </w:t>
      </w:r>
      <w:r>
        <w:br/>
      </w:r>
      <w:r>
        <w:rPr>
          <w:rFonts w:ascii="Times New Roman"/>
          <w:b w:val="false"/>
          <w:i w:val="false"/>
          <w:color w:val="000000"/>
          <w:sz w:val="28"/>
        </w:rPr>
        <w:t xml:space="preserve">
      22) ТОО "Клиника "Асем", г. Актобе, ул. Жургенева 168-А, электронного адреса нет. </w:t>
      </w:r>
      <w:r>
        <w:br/>
      </w:r>
      <w:r>
        <w:rPr>
          <w:rFonts w:ascii="Times New Roman"/>
          <w:b w:val="false"/>
          <w:i w:val="false"/>
          <w:color w:val="000000"/>
          <w:sz w:val="28"/>
        </w:rPr>
        <w:t xml:space="preserve">
      23) ЧМУ "Саяжан", г. Актобе, пр. Мира 35, электронного адреса нет. </w:t>
      </w:r>
      <w:r>
        <w:br/>
      </w:r>
      <w:r>
        <w:rPr>
          <w:rFonts w:ascii="Times New Roman"/>
          <w:b w:val="false"/>
          <w:i w:val="false"/>
          <w:color w:val="000000"/>
          <w:sz w:val="28"/>
        </w:rPr>
        <w:t xml:space="preserve">
      24) РГКП "ЗКГМА им. М. Оспанова "Клиника семейной медицины", г. Актобе, ул. Маресьева 76А, электронный адрес T_ostretsova@host.kz. </w:t>
      </w:r>
      <w:r>
        <w:br/>
      </w:r>
      <w:r>
        <w:rPr>
          <w:rFonts w:ascii="Times New Roman"/>
          <w:b w:val="false"/>
          <w:i w:val="false"/>
          <w:color w:val="000000"/>
          <w:sz w:val="28"/>
        </w:rPr>
        <w:t xml:space="preserve">
      25) МУ "Медикус Центр", г. Актобе, с. Каргалинское, ул. Сатпаева  40, электронного адреса нет. </w:t>
      </w:r>
      <w:r>
        <w:br/>
      </w:r>
      <w:r>
        <w:rPr>
          <w:rFonts w:ascii="Times New Roman"/>
          <w:b w:val="false"/>
          <w:i w:val="false"/>
          <w:color w:val="000000"/>
          <w:sz w:val="28"/>
        </w:rPr>
        <w:t xml:space="preserve">
     26) ГККП "Айтекебийская центральная районная больница", Актюбинская область, Айтекебийский район, с. Комсомольское, ул. Абылай хана 3. </w:t>
      </w:r>
      <w:r>
        <w:br/>
      </w:r>
      <w:r>
        <w:rPr>
          <w:rFonts w:ascii="Times New Roman"/>
          <w:b w:val="false"/>
          <w:i w:val="false"/>
          <w:color w:val="000000"/>
          <w:sz w:val="28"/>
        </w:rPr>
        <w:t xml:space="preserve">
     27) ГККП "Алгинская центральная районная больница", Актюбинская область, г. Алга. ул. Есет-батыра, 24 </w:t>
      </w:r>
      <w:r>
        <w:br/>
      </w:r>
      <w:r>
        <w:rPr>
          <w:rFonts w:ascii="Times New Roman"/>
          <w:b w:val="false"/>
          <w:i w:val="false"/>
          <w:color w:val="000000"/>
          <w:sz w:val="28"/>
        </w:rPr>
        <w:t xml:space="preserve">
     28) ГККП "Байганинская центральная районная больница", Актюбинская область, Байганинский район, с. Байганин., ул. Барак батыра, 56 </w:t>
      </w:r>
      <w:r>
        <w:br/>
      </w:r>
      <w:r>
        <w:rPr>
          <w:rFonts w:ascii="Times New Roman"/>
          <w:b w:val="false"/>
          <w:i w:val="false"/>
          <w:color w:val="000000"/>
          <w:sz w:val="28"/>
        </w:rPr>
        <w:t xml:space="preserve">
     29) ГККП "Иргизская центральная районная больница", Актюбинская область, Иргизский район, с. Иргиз, ул. Абылхаир хана, 2. </w:t>
      </w:r>
      <w:r>
        <w:br/>
      </w:r>
      <w:r>
        <w:rPr>
          <w:rFonts w:ascii="Times New Roman"/>
          <w:b w:val="false"/>
          <w:i w:val="false"/>
          <w:color w:val="000000"/>
          <w:sz w:val="28"/>
        </w:rPr>
        <w:t xml:space="preserve">
     30) ГККП "Каргалинская центральная районная больница", Актюбинская область, Каргалинский район, с. Бадамша, ул. Цибульчика, 4. </w:t>
      </w:r>
      <w:r>
        <w:br/>
      </w:r>
      <w:r>
        <w:rPr>
          <w:rFonts w:ascii="Times New Roman"/>
          <w:b w:val="false"/>
          <w:i w:val="false"/>
          <w:color w:val="000000"/>
          <w:sz w:val="28"/>
        </w:rPr>
        <w:t xml:space="preserve">
     31) ГККП "Мартукская центральная районная больница" Актюбинская область, Мартукский район, с Мартук, ул Акбулакская, 1. </w:t>
      </w:r>
      <w:r>
        <w:br/>
      </w:r>
      <w:r>
        <w:rPr>
          <w:rFonts w:ascii="Times New Roman"/>
          <w:b w:val="false"/>
          <w:i w:val="false"/>
          <w:color w:val="000000"/>
          <w:sz w:val="28"/>
        </w:rPr>
        <w:t xml:space="preserve">
     32) ГККП "Мугалжарская центральная районная больница", Актюбинская область, г. Кандагаш, ул. Баймухамбетова, 2. </w:t>
      </w:r>
      <w:r>
        <w:br/>
      </w:r>
      <w:r>
        <w:rPr>
          <w:rFonts w:ascii="Times New Roman"/>
          <w:b w:val="false"/>
          <w:i w:val="false"/>
          <w:color w:val="000000"/>
          <w:sz w:val="28"/>
        </w:rPr>
        <w:t xml:space="preserve">
     33) ГККП "Мугалжарская  районная поликлиника", Актюбинская область, г. Кандагаш, ул. Баймухамбетова, 2. </w:t>
      </w:r>
      <w:r>
        <w:br/>
      </w:r>
      <w:r>
        <w:rPr>
          <w:rFonts w:ascii="Times New Roman"/>
          <w:b w:val="false"/>
          <w:i w:val="false"/>
          <w:color w:val="000000"/>
          <w:sz w:val="28"/>
        </w:rPr>
        <w:t xml:space="preserve">
     34) ГККП "Эмбенская районная больница", Актюбинская область, г. Эмба, ул. Жанесова,1. </w:t>
      </w:r>
      <w:r>
        <w:br/>
      </w:r>
      <w:r>
        <w:rPr>
          <w:rFonts w:ascii="Times New Roman"/>
          <w:b w:val="false"/>
          <w:i w:val="false"/>
          <w:color w:val="000000"/>
          <w:sz w:val="28"/>
        </w:rPr>
        <w:t xml:space="preserve">
     35) ГККП "Темирская центральная районная больница", Актюбинская область, пос. Шубаркудук, ул. Желтоксан, 5. </w:t>
      </w:r>
      <w:r>
        <w:br/>
      </w:r>
      <w:r>
        <w:rPr>
          <w:rFonts w:ascii="Times New Roman"/>
          <w:b w:val="false"/>
          <w:i w:val="false"/>
          <w:color w:val="000000"/>
          <w:sz w:val="28"/>
        </w:rPr>
        <w:t xml:space="preserve">
     36) ГККП "Темирская районная поликлиника", Актюбинская область, пос. Шубаркудук, ул.Желтоксан, 5. </w:t>
      </w:r>
      <w:r>
        <w:br/>
      </w:r>
      <w:r>
        <w:rPr>
          <w:rFonts w:ascii="Times New Roman"/>
          <w:b w:val="false"/>
          <w:i w:val="false"/>
          <w:color w:val="000000"/>
          <w:sz w:val="28"/>
        </w:rPr>
        <w:t xml:space="preserve">
     37) ГККП "Уилская центральная районная больница", Актюбинская область, Уилский район, с. Уил, ул. Кокжар, 64. </w:t>
      </w:r>
      <w:r>
        <w:br/>
      </w:r>
      <w:r>
        <w:rPr>
          <w:rFonts w:ascii="Times New Roman"/>
          <w:b w:val="false"/>
          <w:i w:val="false"/>
          <w:color w:val="000000"/>
          <w:sz w:val="28"/>
        </w:rPr>
        <w:t xml:space="preserve">
     38) ГКПП "Хромтауская центральная районная больница", Актюбинская область, г. Хромтау, пр. Абая,11 </w:t>
      </w:r>
      <w:r>
        <w:br/>
      </w:r>
      <w:r>
        <w:rPr>
          <w:rFonts w:ascii="Times New Roman"/>
          <w:b w:val="false"/>
          <w:i w:val="false"/>
          <w:color w:val="000000"/>
          <w:sz w:val="28"/>
        </w:rPr>
        <w:t xml:space="preserve">
     39) ГККП "Хобдинская центральная районная больница", Актюбинская область, с. Хобда, ул. Иманова, 1. </w:t>
      </w:r>
      <w:r>
        <w:br/>
      </w:r>
      <w:r>
        <w:rPr>
          <w:rFonts w:ascii="Times New Roman"/>
          <w:b w:val="false"/>
          <w:i w:val="false"/>
          <w:color w:val="000000"/>
          <w:sz w:val="28"/>
        </w:rPr>
        <w:t xml:space="preserve">
     40) ГККП "Шалкарская центральная районная больница", Актюбинская область, г. Шалкар, ул. Сеитова, 33 </w:t>
      </w:r>
      <w:r>
        <w:br/>
      </w:r>
      <w:r>
        <w:rPr>
          <w:rFonts w:ascii="Times New Roman"/>
          <w:b w:val="false"/>
          <w:i w:val="false"/>
          <w:color w:val="000000"/>
          <w:sz w:val="28"/>
        </w:rPr>
        <w:t xml:space="preserve">
     41) ГККП "Шалкарская районная поликлиника", Актюбинская область, г. Шалкар, ул. Сыдыкулы, 1 </w:t>
      </w:r>
      <w:r>
        <w:br/>
      </w:r>
      <w:r>
        <w:rPr>
          <w:rFonts w:ascii="Times New Roman"/>
          <w:b w:val="false"/>
          <w:i w:val="false"/>
          <w:color w:val="000000"/>
          <w:sz w:val="28"/>
        </w:rPr>
        <w:t xml:space="preserve">
      42) ГККП "Шалкарская противотуберкулезная больница", Актюбинская область, г.Шалкар ул. Сеитова,33, тел. 8-713-35-23-4-60.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24 дополнен подпунктом 42) в соотвествии с </w:t>
      </w:r>
      <w:r>
        <w:rPr>
          <w:rFonts w:ascii="Times New Roman"/>
          <w:b w:val="false"/>
          <w:i w:val="false"/>
          <w:color w:val="ff0000"/>
          <w:sz w:val="28"/>
        </w:rPr>
        <w:t xml:space="preserve">постановлением </w:t>
      </w:r>
      <w:r>
        <w:rPr>
          <w:rFonts w:ascii="Times New Roman"/>
          <w:b w:val="false"/>
          <w:i w:val="false"/>
          <w:color w:val="ff0000"/>
          <w:sz w:val="28"/>
        </w:rPr>
        <w:t xml:space="preserve">акимата Актюбинской области от 03.12.2008 </w:t>
      </w:r>
      <w:r>
        <w:rPr>
          <w:rFonts w:ascii="Times New Roman"/>
          <w:b w:val="false"/>
          <w:i w:val="false"/>
          <w:color w:val="00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пункт 2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25. Другую полезную информацию потребитель может узнать в кабинете N 606 ГУ " Управление здравоохранения Актюбинской области".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Начальник отдела      Р. Истлеуова </w:t>
      </w:r>
    </w:p>
    <w:bookmarkStart w:name="z96" w:id="9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врачебного </w:t>
      </w:r>
      <w:r>
        <w:br/>
      </w:r>
      <w:r>
        <w:rPr>
          <w:rFonts w:ascii="Times New Roman"/>
          <w:b w:val="false"/>
          <w:i w:val="false"/>
          <w:color w:val="000000"/>
          <w:sz w:val="28"/>
        </w:rPr>
        <w:t xml:space="preserve">
свидетельства о смерти" </w:t>
      </w:r>
    </w:p>
    <w:bookmarkEnd w:id="95"/>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7"/>
        <w:gridCol w:w="1921"/>
        <w:gridCol w:w="2047"/>
        <w:gridCol w:w="1965"/>
      </w:tblGrid>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показателя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показателя в последующем </w:t>
            </w:r>
            <w:r>
              <w:br/>
            </w:r>
            <w:r>
              <w:rPr>
                <w:rFonts w:ascii="Times New Roman"/>
                <w:b w:val="false"/>
                <w:i w:val="false"/>
                <w:color w:val="000000"/>
                <w:sz w:val="20"/>
              </w:rPr>
              <w:t xml:space="preserve">
году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показателя в отчетном </w:t>
            </w:r>
            <w:r>
              <w:br/>
            </w:r>
            <w:r>
              <w:rPr>
                <w:rFonts w:ascii="Times New Roman"/>
                <w:b w:val="false"/>
                <w:i w:val="false"/>
                <w:color w:val="000000"/>
                <w:sz w:val="20"/>
              </w:rPr>
              <w:t xml:space="preserve">
году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w:t>
            </w:r>
            <w:r>
              <w:br/>
            </w:r>
            <w:r>
              <w:rPr>
                <w:rFonts w:ascii="Times New Roman"/>
                <w:b w:val="false"/>
                <w:i w:val="false"/>
                <w:color w:val="000000"/>
                <w:sz w:val="20"/>
              </w:rPr>
              <w:t xml:space="preserve">
момента сдачи документа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предоставления услуги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которые доступны через Интернет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97" w:id="9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96"/>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"Оформление актов на право временного возмездного </w:t>
      </w:r>
      <w:r>
        <w:br/>
      </w:r>
      <w:r>
        <w:rPr>
          <w:rFonts w:ascii="Times New Roman"/>
          <w:b/>
          <w:i w:val="false"/>
          <w:color w:val="000000"/>
        </w:rPr>
        <w:t xml:space="preserve">
(долгосрочного, краткосрочного) землепользования (аренды)"  1. Общие положения </w:t>
      </w:r>
    </w:p>
    <w:p>
      <w:pPr>
        <w:spacing w:after="0"/>
        <w:ind w:left="0"/>
        <w:jc w:val="both"/>
      </w:pPr>
      <w:r>
        <w:rPr>
          <w:rFonts w:ascii="Times New Roman"/>
          <w:b w:val="false"/>
          <w:i w:val="false"/>
          <w:color w:val="000000"/>
          <w:sz w:val="28"/>
        </w:rPr>
        <w:t xml:space="preserve">      1. Оформление актов на право временного возмездного (долгосрочного, краткосрочного) землепользования (аренды).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r>
        <w:br/>
      </w:r>
      <w:r>
        <w:rPr>
          <w:rFonts w:ascii="Times New Roman"/>
          <w:b w:val="false"/>
          <w:i w:val="false"/>
          <w:color w:val="000000"/>
          <w:sz w:val="28"/>
        </w:rPr>
        <w:t xml:space="preserve">
      3. Государственная услуга по оформление актов на право постоянного землепользования предоставляется в соответствии со статьями </w:t>
      </w:r>
      <w:r>
        <w:rPr>
          <w:rFonts w:ascii="Times New Roman"/>
          <w:b w:val="false"/>
          <w:i w:val="false"/>
          <w:color w:val="000000"/>
          <w:sz w:val="28"/>
        </w:rPr>
        <w:t xml:space="preserve">34 </w:t>
      </w:r>
      <w:r>
        <w:rPr>
          <w:rFonts w:ascii="Times New Roman"/>
          <w:b w:val="false"/>
          <w:i w:val="false"/>
          <w:color w:val="000000"/>
          <w:sz w:val="28"/>
        </w:rPr>
        <w:t xml:space="preserve">, </w:t>
      </w:r>
      <w:r>
        <w:rPr>
          <w:rFonts w:ascii="Times New Roman"/>
          <w:b w:val="false"/>
          <w:i w:val="false"/>
          <w:color w:val="000000"/>
          <w:sz w:val="28"/>
        </w:rPr>
        <w:t xml:space="preserve">43 </w:t>
      </w:r>
      <w:r>
        <w:rPr>
          <w:rFonts w:ascii="Times New Roman"/>
          <w:b w:val="false"/>
          <w:i w:val="false"/>
          <w:color w:val="000000"/>
          <w:sz w:val="28"/>
        </w:rPr>
        <w:t xml:space="preserve">Земельного кодекса Республики Казахстан от 20 июня 2003 года N 442-II. </w:t>
      </w:r>
      <w:r>
        <w:br/>
      </w:r>
      <w:r>
        <w:rPr>
          <w:rFonts w:ascii="Times New Roman"/>
          <w:b w:val="false"/>
          <w:i w:val="false"/>
          <w:color w:val="000000"/>
          <w:sz w:val="28"/>
        </w:rPr>
        <w:t xml:space="preserve">
      4. Данная услуга предоставляется ГУ "Управление по земельным отношениям по Актюбинской области", расположенное по адресу: г. Актобе, пр. Абилхаирхана 40, сайт: www.jer.akimat.info </w:t>
      </w:r>
      <w:r>
        <w:br/>
      </w:r>
      <w:r>
        <w:rPr>
          <w:rFonts w:ascii="Times New Roman"/>
          <w:b w:val="false"/>
          <w:i w:val="false"/>
          <w:color w:val="000000"/>
          <w:sz w:val="28"/>
        </w:rPr>
        <w:t xml:space="preserve">
      5. Результатом оказания данной государственной услуги является выдача акта на право временного землепользования. </w:t>
      </w:r>
      <w:r>
        <w:br/>
      </w:r>
      <w:r>
        <w:rPr>
          <w:rFonts w:ascii="Times New Roman"/>
          <w:b w:val="false"/>
          <w:i w:val="false"/>
          <w:color w:val="000000"/>
          <w:sz w:val="28"/>
        </w:rPr>
        <w:t xml:space="preserve">
      6. Данная государственная услуга предоставляется физическим и юридическим лицам.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- 2 месяца;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 </w:t>
      </w:r>
      <w:r>
        <w:br/>
      </w:r>
      <w:r>
        <w:rPr>
          <w:rFonts w:ascii="Times New Roman"/>
          <w:b w:val="false"/>
          <w:i w:val="false"/>
          <w:color w:val="000000"/>
          <w:sz w:val="28"/>
        </w:rPr>
        <w:t xml:space="preserve">
      8. Согласно ст. </w:t>
      </w:r>
      <w:r>
        <w:rPr>
          <w:rFonts w:ascii="Times New Roman"/>
          <w:b w:val="false"/>
          <w:i w:val="false"/>
          <w:color w:val="000000"/>
          <w:sz w:val="28"/>
        </w:rPr>
        <w:t xml:space="preserve">37 </w:t>
      </w:r>
      <w:r>
        <w:rPr>
          <w:rFonts w:ascii="Times New Roman"/>
          <w:b w:val="false"/>
          <w:i w:val="false"/>
          <w:color w:val="000000"/>
          <w:sz w:val="28"/>
        </w:rPr>
        <w:t xml:space="preserve">Земельного кодекса РК предоставление земельных участков находящихся в государственной собственности во временное возмездное (краткосрочное и долгосрочное) землепользование (аренду) на предоставляется гражданам и негосударственным юридическим лицам, а также международным организациям. Данная государственная услуга оказывается бесплатно. </w:t>
      </w:r>
      <w:r>
        <w:br/>
      </w:r>
      <w:r>
        <w:rPr>
          <w:rFonts w:ascii="Times New Roman"/>
          <w:b w:val="false"/>
          <w:i w:val="false"/>
          <w:color w:val="000000"/>
          <w:sz w:val="28"/>
        </w:rPr>
        <w:t xml:space="preserve">
      9. Стандарт оказания данной государственной услуги размещен в ГУ "Управление по земельным отношениям по Актюбинской области" г. Актобе, пр. Абилхаир-хана 40, сайт: www.jer.akimat.info, а также опубликован в периодических печатных изданиях Актюбинский вестник и Актобе. </w:t>
      </w:r>
      <w:r>
        <w:br/>
      </w:r>
      <w:r>
        <w:rPr>
          <w:rFonts w:ascii="Times New Roman"/>
          <w:b w:val="false"/>
          <w:i w:val="false"/>
          <w:color w:val="000000"/>
          <w:sz w:val="28"/>
        </w:rPr>
        <w:t xml:space="preserve">
      10. График работы ГУ "Управление по земельным отношениям по Актюбинской области": Понедельник - пятница с 9.00 до 18.00 часов, с перерывом на обед с 13.00 до 14.00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r>
        <w:br/>
      </w:r>
      <w:r>
        <w:rPr>
          <w:rFonts w:ascii="Times New Roman"/>
          <w:b w:val="false"/>
          <w:i w:val="false"/>
          <w:color w:val="000000"/>
          <w:sz w:val="28"/>
        </w:rPr>
        <w:t xml:space="preserve">
      11. ГУ "Управление по земельным отношениям по Актюбинской области", расположено по адресу: пр. Абилхаир-хана, 40. Фойе ГУ "Управление по земельным отношениям по Актюбинской области", кабинеты N 342, 339. Имеются стол, стулья для заполнения документов, стенд с образцами документов. </w:t>
      </w:r>
    </w:p>
    <w:bookmarkStart w:name="z98" w:id="97"/>
    <w:p>
      <w:pPr>
        <w:spacing w:after="0"/>
        <w:ind w:left="0"/>
        <w:jc w:val="left"/>
      </w:pPr>
      <w:r>
        <w:rPr>
          <w:rFonts w:ascii="Times New Roman"/>
          <w:b/>
          <w:i w:val="false"/>
          <w:color w:val="000000"/>
        </w:rPr>
        <w:t xml:space="preserve"> 
2. Порядок оказания государственной услуги </w:t>
      </w:r>
    </w:p>
    <w:bookmarkEnd w:id="97"/>
    <w:p>
      <w:pPr>
        <w:spacing w:after="0"/>
        <w:ind w:left="0"/>
        <w:jc w:val="both"/>
      </w:pPr>
      <w:r>
        <w:rPr>
          <w:rFonts w:ascii="Times New Roman"/>
          <w:b w:val="false"/>
          <w:i w:val="false"/>
          <w:color w:val="000000"/>
          <w:sz w:val="28"/>
        </w:rPr>
        <w:t xml:space="preserve">      12. Для получения акта на право временного возмездного (долгосрочного, краткосрочного) землепользования (аренды) на земельный участок подается заявление произвольной формы. </w:t>
      </w:r>
      <w:r>
        <w:br/>
      </w:r>
      <w:r>
        <w:rPr>
          <w:rFonts w:ascii="Times New Roman"/>
          <w:b w:val="false"/>
          <w:i w:val="false"/>
          <w:color w:val="000000"/>
          <w:sz w:val="28"/>
        </w:rPr>
        <w:t xml:space="preserve">
      В заявлении должны быть указаны: </w:t>
      </w:r>
      <w:r>
        <w:br/>
      </w:r>
      <w:r>
        <w:rPr>
          <w:rFonts w:ascii="Times New Roman"/>
          <w:b w:val="false"/>
          <w:i w:val="false"/>
          <w:color w:val="000000"/>
          <w:sz w:val="28"/>
        </w:rPr>
        <w:t xml:space="preserve">
     свидетельство о государственной регистрации юр.лица, </w:t>
      </w:r>
      <w:r>
        <w:br/>
      </w:r>
      <w:r>
        <w:rPr>
          <w:rFonts w:ascii="Times New Roman"/>
          <w:b w:val="false"/>
          <w:i w:val="false"/>
          <w:color w:val="000000"/>
          <w:sz w:val="28"/>
        </w:rPr>
        <w:t xml:space="preserve">
     стат. карточка, </w:t>
      </w:r>
      <w:r>
        <w:br/>
      </w:r>
      <w:r>
        <w:rPr>
          <w:rFonts w:ascii="Times New Roman"/>
          <w:b w:val="false"/>
          <w:i w:val="false"/>
          <w:color w:val="000000"/>
          <w:sz w:val="28"/>
        </w:rPr>
        <w:t xml:space="preserve">
     копия свидетельства налогоплательщика РК; </w:t>
      </w:r>
      <w:r>
        <w:br/>
      </w:r>
      <w:r>
        <w:rPr>
          <w:rFonts w:ascii="Times New Roman"/>
          <w:b w:val="false"/>
          <w:i w:val="false"/>
          <w:color w:val="000000"/>
          <w:sz w:val="28"/>
        </w:rPr>
        <w:t xml:space="preserve">
     контракт и лицензия на право недропользования; </w:t>
      </w:r>
      <w:r>
        <w:br/>
      </w:r>
      <w:r>
        <w:rPr>
          <w:rFonts w:ascii="Times New Roman"/>
          <w:b w:val="false"/>
          <w:i w:val="false"/>
          <w:color w:val="000000"/>
          <w:sz w:val="28"/>
        </w:rPr>
        <w:t xml:space="preserve">
     акт государственной регистрации Контракта на проведение операций по недропользованию; </w:t>
      </w:r>
      <w:r>
        <w:br/>
      </w:r>
      <w:r>
        <w:rPr>
          <w:rFonts w:ascii="Times New Roman"/>
          <w:b w:val="false"/>
          <w:i w:val="false"/>
          <w:color w:val="000000"/>
          <w:sz w:val="28"/>
        </w:rPr>
        <w:t xml:space="preserve">
     геологический отвод с картограммой расположения геологического отвода, </w:t>
      </w:r>
      <w:r>
        <w:br/>
      </w:r>
      <w:r>
        <w:rPr>
          <w:rFonts w:ascii="Times New Roman"/>
          <w:b w:val="false"/>
          <w:i w:val="false"/>
          <w:color w:val="000000"/>
          <w:sz w:val="28"/>
        </w:rPr>
        <w:t xml:space="preserve">
     горный отвод, </w:t>
      </w:r>
      <w:r>
        <w:br/>
      </w:r>
      <w:r>
        <w:rPr>
          <w:rFonts w:ascii="Times New Roman"/>
          <w:b w:val="false"/>
          <w:i w:val="false"/>
          <w:color w:val="000000"/>
          <w:sz w:val="28"/>
        </w:rPr>
        <w:t xml:space="preserve">
     доверенность на представителя, </w:t>
      </w:r>
      <w:r>
        <w:br/>
      </w:r>
      <w:r>
        <w:rPr>
          <w:rFonts w:ascii="Times New Roman"/>
          <w:b w:val="false"/>
          <w:i w:val="false"/>
          <w:color w:val="000000"/>
          <w:sz w:val="28"/>
        </w:rPr>
        <w:t xml:space="preserve">
     полный адрес и контактный телефон. </w:t>
      </w:r>
      <w:r>
        <w:br/>
      </w: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r>
        <w:br/>
      </w:r>
      <w:r>
        <w:rPr>
          <w:rFonts w:ascii="Times New Roman"/>
          <w:b w:val="false"/>
          <w:i w:val="false"/>
          <w:color w:val="000000"/>
          <w:sz w:val="28"/>
        </w:rPr>
        <w:t xml:space="preserve">
      14. Документы, указанные в пункте 12 настоящего стандарта физические и юридические лица предоставляют в местный исполнительный орган. </w:t>
      </w:r>
      <w:r>
        <w:br/>
      </w:r>
      <w:r>
        <w:rPr>
          <w:rFonts w:ascii="Times New Roman"/>
          <w:b w:val="false"/>
          <w:i w:val="false"/>
          <w:color w:val="000000"/>
          <w:sz w:val="28"/>
        </w:rPr>
        <w:t xml:space="preserve">
      15. При сдаче всех необходимых документов, заявителю выдается  расписка о получении заявления.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w:t>
      </w:r>
      <w:r>
        <w:br/>
      </w:r>
      <w:r>
        <w:rPr>
          <w:rFonts w:ascii="Times New Roman"/>
          <w:b w:val="false"/>
          <w:i w:val="false"/>
          <w:color w:val="000000"/>
          <w:sz w:val="28"/>
        </w:rPr>
        <w:t xml:space="preserve">
      17. Основаниями для отказа в предоставлении права постоянного землепользования, являются: </w:t>
      </w:r>
      <w:r>
        <w:br/>
      </w:r>
      <w:r>
        <w:rPr>
          <w:rFonts w:ascii="Times New Roman"/>
          <w:b w:val="false"/>
          <w:i w:val="false"/>
          <w:color w:val="000000"/>
          <w:sz w:val="28"/>
        </w:rPr>
        <w:t xml:space="preserve">
      1) предоставлен не полный перечень документов; </w:t>
      </w:r>
      <w:r>
        <w:br/>
      </w:r>
      <w:r>
        <w:rPr>
          <w:rFonts w:ascii="Times New Roman"/>
          <w:b w:val="false"/>
          <w:i w:val="false"/>
          <w:color w:val="000000"/>
          <w:sz w:val="28"/>
        </w:rPr>
        <w:t xml:space="preserve">
      2) испрашиваемый земельный участок ранее представлен другому лицу. </w:t>
      </w:r>
    </w:p>
    <w:bookmarkStart w:name="z99" w:id="98"/>
    <w:p>
      <w:pPr>
        <w:spacing w:after="0"/>
        <w:ind w:left="0"/>
        <w:jc w:val="left"/>
      </w:pPr>
      <w:r>
        <w:rPr>
          <w:rFonts w:ascii="Times New Roman"/>
          <w:b/>
          <w:i w:val="false"/>
          <w:color w:val="000000"/>
        </w:rPr>
        <w:t xml:space="preserve"> 
3. Принципы работы </w:t>
      </w:r>
    </w:p>
    <w:bookmarkEnd w:id="98"/>
    <w:p>
      <w:pPr>
        <w:spacing w:after="0"/>
        <w:ind w:left="0"/>
        <w:jc w:val="both"/>
      </w:pPr>
      <w:r>
        <w:rPr>
          <w:rFonts w:ascii="Times New Roman"/>
          <w:b w:val="false"/>
          <w:i w:val="false"/>
          <w:color w:val="000000"/>
          <w:sz w:val="28"/>
        </w:rPr>
        <w:t xml:space="preserve">      18. При оказании государственной услуги ГУ "Управление по земельным отношениям по Актюбинской области" предпринимаются все возможные меры по достижению конечного результата услуги, в том числе: вежливость сотрудников, предоставление исчерпывающей информации об оказываемой государственной услуге, обеспечение сохранности, защиты и конфиденциальности информации о содержании документов потребителя. </w:t>
      </w:r>
    </w:p>
    <w:bookmarkStart w:name="z100" w:id="99"/>
    <w:p>
      <w:pPr>
        <w:spacing w:after="0"/>
        <w:ind w:left="0"/>
        <w:jc w:val="left"/>
      </w:pPr>
      <w:r>
        <w:rPr>
          <w:rFonts w:ascii="Times New Roman"/>
          <w:b/>
          <w:i w:val="false"/>
          <w:color w:val="000000"/>
        </w:rPr>
        <w:t xml:space="preserve"> 
4. Результаты работы </w:t>
      </w:r>
    </w:p>
    <w:bookmarkEnd w:id="99"/>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Для определения целевых показателей качества и доступности государственной услуги, по которым оценивается работа ГУ "Управление по земельным отношениям по Актюбинской области", ежегодно утверждаются специально созданной рабочей группой. </w:t>
      </w:r>
    </w:p>
    <w:bookmarkStart w:name="z101" w:id="100"/>
    <w:p>
      <w:pPr>
        <w:spacing w:after="0"/>
        <w:ind w:left="0"/>
        <w:jc w:val="left"/>
      </w:pPr>
      <w:r>
        <w:rPr>
          <w:rFonts w:ascii="Times New Roman"/>
          <w:b/>
          <w:i w:val="false"/>
          <w:color w:val="000000"/>
        </w:rPr>
        <w:t xml:space="preserve"> 
5. Порядок обжалования </w:t>
      </w:r>
    </w:p>
    <w:bookmarkEnd w:id="100"/>
    <w:p>
      <w:pPr>
        <w:spacing w:after="0"/>
        <w:ind w:left="0"/>
        <w:jc w:val="both"/>
      </w:pPr>
      <w:r>
        <w:rPr>
          <w:rFonts w:ascii="Times New Roman"/>
          <w:b w:val="false"/>
          <w:i w:val="false"/>
          <w:color w:val="000000"/>
          <w:sz w:val="28"/>
        </w:rPr>
        <w:t xml:space="preserve">      21. Порядок обжалования действий (бездействий) уполномоченных должностных лиц ГУ "Управление по земельным отношениям по Актюбинской области" можно получить в кабинете начальника управления (кабинет N 342), тел. 56-03-55. </w:t>
      </w:r>
      <w:r>
        <w:br/>
      </w:r>
      <w:r>
        <w:rPr>
          <w:rFonts w:ascii="Times New Roman"/>
          <w:b w:val="false"/>
          <w:i w:val="false"/>
          <w:color w:val="000000"/>
          <w:sz w:val="28"/>
        </w:rPr>
        <w:t xml:space="preserve">
      22. Граждане и негосударственные юридические лица вправе письменно и/или устно обратиться к руководству Управления с жалобой на действия его сотрудников либо в суд. Адрес: ГУ "Управление по земельным отношениям по Актюбинской области" г. Актобе, пр. Абилхаир-хана 40, кабинет 342. </w:t>
      </w:r>
      <w:r>
        <w:br/>
      </w:r>
      <w:r>
        <w:rPr>
          <w:rFonts w:ascii="Times New Roman"/>
          <w:b w:val="false"/>
          <w:i w:val="false"/>
          <w:color w:val="000000"/>
          <w:sz w:val="28"/>
        </w:rPr>
        <w:t xml:space="preserve">
      23. Документом, подтверждающим принятие жалобы, является талон, с указанием времени приема, фамилии принявшего жалобу. </w:t>
      </w:r>
    </w:p>
    <w:bookmarkStart w:name="z102" w:id="101"/>
    <w:p>
      <w:pPr>
        <w:spacing w:after="0"/>
        <w:ind w:left="0"/>
        <w:jc w:val="left"/>
      </w:pPr>
      <w:r>
        <w:rPr>
          <w:rFonts w:ascii="Times New Roman"/>
          <w:b/>
          <w:i w:val="false"/>
          <w:color w:val="000000"/>
        </w:rPr>
        <w:t xml:space="preserve"> 
6. Контактная информация </w:t>
      </w:r>
    </w:p>
    <w:bookmarkEnd w:id="101"/>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начальник ГУ "Управление по земельным отношениям по Актюбинской области" г. Актобе, пр. Абилхаир-хана 40, сайт: www.jer.akimat.info, тел: 56-03-55, факс 54-59-42. </w:t>
      </w:r>
      <w:r>
        <w:br/>
      </w:r>
      <w:r>
        <w:rPr>
          <w:rFonts w:ascii="Times New Roman"/>
          <w:b w:val="false"/>
          <w:i w:val="false"/>
          <w:color w:val="000000"/>
          <w:sz w:val="28"/>
        </w:rPr>
        <w:t xml:space="preserve">
      2) заместитель начальника: каб. N 342, тел. 56-52-87. </w:t>
      </w:r>
    </w:p>
    <w:bookmarkStart w:name="z103" w:id="102"/>
    <w:p>
      <w:pPr>
        <w:spacing w:after="0"/>
        <w:ind w:left="0"/>
        <w:jc w:val="both"/>
      </w:pP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339 областного управления по земельным отношениям. тел.56-79-90. </w:t>
      </w:r>
    </w:p>
    <w:bookmarkEnd w:id="102"/>
    <w:p>
      <w:pPr>
        <w:spacing w:after="0"/>
        <w:ind w:left="0"/>
        <w:jc w:val="both"/>
      </w:pPr>
      <w:r>
        <w:rPr>
          <w:rFonts w:ascii="Times New Roman"/>
          <w:b w:val="false"/>
          <w:i/>
          <w:color w:val="000000"/>
          <w:sz w:val="28"/>
        </w:rPr>
        <w:t xml:space="preserve">      Начальник отдела областного </w:t>
      </w:r>
      <w:r>
        <w:br/>
      </w:r>
      <w:r>
        <w:rPr>
          <w:rFonts w:ascii="Times New Roman"/>
          <w:b w:val="false"/>
          <w:i w:val="false"/>
          <w:color w:val="000000"/>
          <w:sz w:val="28"/>
        </w:rPr>
        <w:t>
</w:t>
      </w:r>
      <w:r>
        <w:rPr>
          <w:rFonts w:ascii="Times New Roman"/>
          <w:b w:val="false"/>
          <w:i/>
          <w:color w:val="000000"/>
          <w:sz w:val="28"/>
        </w:rPr>
        <w:t xml:space="preserve">    управления по земельным отношениям            Е. Далмагамбетов </w:t>
      </w:r>
    </w:p>
    <w:bookmarkStart w:name="z104" w:id="10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"Оформление актов на право </w:t>
      </w:r>
      <w:r>
        <w:br/>
      </w:r>
      <w:r>
        <w:rPr>
          <w:rFonts w:ascii="Times New Roman"/>
          <w:b w:val="false"/>
          <w:i w:val="false"/>
          <w:color w:val="000000"/>
          <w:sz w:val="28"/>
        </w:rPr>
        <w:t xml:space="preserve">
временного возмездного (долгосрочного, </w:t>
      </w:r>
      <w:r>
        <w:br/>
      </w:r>
      <w:r>
        <w:rPr>
          <w:rFonts w:ascii="Times New Roman"/>
          <w:b w:val="false"/>
          <w:i w:val="false"/>
          <w:color w:val="000000"/>
          <w:sz w:val="28"/>
        </w:rPr>
        <w:t xml:space="preserve">
краткосрочного) землепользования (аренды)" </w:t>
      </w:r>
    </w:p>
    <w:bookmarkEnd w:id="103"/>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0"/>
        <w:gridCol w:w="2169"/>
        <w:gridCol w:w="1856"/>
        <w:gridCol w:w="2045"/>
      </w:tblGrid>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r>
              <w:br/>
            </w:r>
            <w:r>
              <w:rPr>
                <w:rFonts w:ascii="Times New Roman"/>
                <w:b w:val="false"/>
                <w:i w:val="false"/>
                <w:color w:val="000000"/>
                <w:sz w:val="20"/>
              </w:rPr>
              <w:t xml:space="preserve">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Start w:name="z105" w:id="10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104"/>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договора залога на разведку, добычу или совмещенную разведку </w:t>
      </w:r>
      <w:r>
        <w:br/>
      </w:r>
      <w:r>
        <w:rPr>
          <w:rFonts w:ascii="Times New Roman"/>
          <w:b/>
          <w:i w:val="false"/>
          <w:color w:val="000000"/>
        </w:rPr>
        <w:t xml:space="preserve">
и добычу общераспространенных полезных ископаемых"  1. Общие положения </w:t>
      </w:r>
    </w:p>
    <w:p>
      <w:pPr>
        <w:spacing w:after="0"/>
        <w:ind w:left="0"/>
        <w:jc w:val="both"/>
      </w:pPr>
      <w:r>
        <w:rPr>
          <w:rFonts w:ascii="Times New Roman"/>
          <w:b w:val="false"/>
          <w:i w:val="false"/>
          <w:color w:val="000000"/>
          <w:sz w:val="28"/>
        </w:rPr>
        <w:t xml:space="preserve">      1. Регистрация договора залога на разведку, добычу или совмещенную разведку и добычу общераспространенных полезных ископаемых. </w:t>
      </w:r>
      <w:r>
        <w:br/>
      </w:r>
      <w:r>
        <w:rPr>
          <w:rFonts w:ascii="Times New Roman"/>
          <w:b w:val="false"/>
          <w:i w:val="false"/>
          <w:color w:val="000000"/>
          <w:sz w:val="28"/>
        </w:rPr>
        <w:t xml:space="preserve">
      2. Форма оказываемой государственной услуги - частично автоматизированная. </w:t>
      </w:r>
      <w:r>
        <w:br/>
      </w:r>
      <w:r>
        <w:rPr>
          <w:rFonts w:ascii="Times New Roman"/>
          <w:b w:val="false"/>
          <w:i w:val="false"/>
          <w:color w:val="000000"/>
          <w:sz w:val="28"/>
        </w:rPr>
        <w:t xml:space="preserve">
      3. Государственная услуга оказывается на основании п.п. </w:t>
      </w:r>
      <w:r>
        <w:rPr>
          <w:rFonts w:ascii="Times New Roman"/>
          <w:b w:val="false"/>
          <w:i w:val="false"/>
          <w:color w:val="000000"/>
          <w:sz w:val="28"/>
        </w:rPr>
        <w:t xml:space="preserve">6 </w:t>
      </w:r>
      <w:r>
        <w:rPr>
          <w:rFonts w:ascii="Times New Roman"/>
          <w:b w:val="false"/>
          <w:i w:val="false"/>
          <w:color w:val="000000"/>
          <w:sz w:val="28"/>
        </w:rPr>
        <w:t xml:space="preserve">п. </w:t>
      </w:r>
      <w:r>
        <w:rPr>
          <w:rFonts w:ascii="Times New Roman"/>
          <w:b w:val="false"/>
          <w:i w:val="false"/>
          <w:color w:val="000000"/>
          <w:sz w:val="28"/>
        </w:rPr>
        <w:t xml:space="preserve">1 </w:t>
      </w:r>
      <w:r>
        <w:rPr>
          <w:rFonts w:ascii="Times New Roman"/>
          <w:b w:val="false"/>
          <w:i w:val="false"/>
          <w:color w:val="000000"/>
          <w:sz w:val="28"/>
        </w:rPr>
        <w:t xml:space="preserve">ст. 8 Закона Республики Казахстан "О недрах и недропользовании" от 27 января 1996 года N 2828 в функции компетентного органа входит: выдача разрешения на передачу права недропользования, а также регистрация сделки по передаче права недропользования в залог. </w:t>
      </w:r>
      <w:r>
        <w:br/>
      </w:r>
      <w:r>
        <w:rPr>
          <w:rFonts w:ascii="Times New Roman"/>
          <w:b w:val="false"/>
          <w:i w:val="false"/>
          <w:color w:val="000000"/>
          <w:sz w:val="28"/>
        </w:rPr>
        <w:t xml:space="preserve">
      4. Наименование государственного органа, государственного учреждения или иных субъектов, предоставляющих данную государственную услугу - ГУ "Управление природных ресурсов и регулирования природопользования Актюбинской области", город Актобе, пр-т Абилхаир-хана 40, кабинет N 628, www.tabigi.akimat.info. </w:t>
      </w:r>
      <w:r>
        <w:br/>
      </w:r>
      <w:r>
        <w:rPr>
          <w:rFonts w:ascii="Times New Roman"/>
          <w:b w:val="false"/>
          <w:i w:val="false"/>
          <w:color w:val="000000"/>
          <w:sz w:val="28"/>
        </w:rPr>
        <w:t xml:space="preserve">
      5. По завершению оказываемой государственной услуги, потребитель получит - "Свидетельство". </w:t>
      </w:r>
      <w:r>
        <w:br/>
      </w:r>
      <w:r>
        <w:rPr>
          <w:rFonts w:ascii="Times New Roman"/>
          <w:b w:val="false"/>
          <w:i w:val="false"/>
          <w:color w:val="000000"/>
          <w:sz w:val="28"/>
        </w:rPr>
        <w:t xml:space="preserve">
      6. Государственная услуга оказывается всем казахстанским и иностранным физическим и юридическим лицам. </w:t>
      </w:r>
      <w:r>
        <w:br/>
      </w:r>
      <w:r>
        <w:rPr>
          <w:rFonts w:ascii="Times New Roman"/>
          <w:b w:val="false"/>
          <w:i w:val="false"/>
          <w:color w:val="000000"/>
          <w:sz w:val="28"/>
        </w:rPr>
        <w:t xml:space="preserve">
      7. Регистрация договора залога, осуществляется с разрешения компетентного органа.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не более 45 дней;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не более 30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не более 30 минут. </w:t>
      </w:r>
      <w:r>
        <w:br/>
      </w:r>
      <w:r>
        <w:rPr>
          <w:rFonts w:ascii="Times New Roman"/>
          <w:b w:val="false"/>
          <w:i w:val="false"/>
          <w:color w:val="000000"/>
          <w:sz w:val="28"/>
        </w:rPr>
        <w:t xml:space="preserve">
      8. Оказание государственной услуги бесплатно. </w:t>
      </w:r>
      <w:r>
        <w:br/>
      </w:r>
      <w:r>
        <w:rPr>
          <w:rFonts w:ascii="Times New Roman"/>
          <w:b w:val="false"/>
          <w:i w:val="false"/>
          <w:color w:val="000000"/>
          <w:sz w:val="28"/>
        </w:rPr>
        <w:t xml:space="preserve">
      9. Место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в газетах "Актобе" и "Актюбинский вестник" и осуществляется по адресу: г. Актобе, пр-т Абилхаир-хана 40, каб. N 628 ГУ "Управление природных ресурсов и регулирования природопользования Актюбинской области" и на сайте http://www.tabigi.akimat.info. </w:t>
      </w:r>
      <w:r>
        <w:br/>
      </w:r>
      <w:r>
        <w:rPr>
          <w:rFonts w:ascii="Times New Roman"/>
          <w:b w:val="false"/>
          <w:i w:val="false"/>
          <w:color w:val="000000"/>
          <w:sz w:val="28"/>
        </w:rPr>
        <w:t xml:space="preserve">
      10. График работы: Ежедневно, кроме субботы и воскресенья, с 9.00 до 18.00 час, обед с 13.00 до 14.00. </w:t>
      </w:r>
      <w:r>
        <w:br/>
      </w:r>
      <w:r>
        <w:rPr>
          <w:rFonts w:ascii="Times New Roman"/>
          <w:b w:val="false"/>
          <w:i w:val="false"/>
          <w:color w:val="000000"/>
          <w:sz w:val="28"/>
        </w:rPr>
        <w:t xml:space="preserve">
      Предварительной записи и ускоренного обслуживания для получения данной государственной услуги не существует. </w:t>
      </w:r>
      <w:r>
        <w:br/>
      </w:r>
      <w:r>
        <w:rPr>
          <w:rFonts w:ascii="Times New Roman"/>
          <w:b w:val="false"/>
          <w:i w:val="false"/>
          <w:color w:val="000000"/>
          <w:sz w:val="28"/>
        </w:rPr>
        <w:t xml:space="preserve">
      11. Услуги предоставляются в отделе недропользования ГУ "Управление природных ресурсов и регулирования природопользования Актюбинской области" кабинет N 628. Все государственные учреждения находятся под охраной. Доступ в помещение государственного органа свободный, не рекомендуется расхаживать внутри помещения, следует обратиться к должностному лицу. Для посетителей имеется стол и стулья. </w:t>
      </w:r>
    </w:p>
    <w:bookmarkStart w:name="z106" w:id="105"/>
    <w:p>
      <w:pPr>
        <w:spacing w:after="0"/>
        <w:ind w:left="0"/>
        <w:jc w:val="left"/>
      </w:pPr>
      <w:r>
        <w:rPr>
          <w:rFonts w:ascii="Times New Roman"/>
          <w:b/>
          <w:i w:val="false"/>
          <w:color w:val="000000"/>
        </w:rPr>
        <w:t xml:space="preserve"> 
2. Порядок оказания государственной услуги </w:t>
      </w:r>
    </w:p>
    <w:bookmarkEnd w:id="105"/>
    <w:p>
      <w:pPr>
        <w:spacing w:after="0"/>
        <w:ind w:left="0"/>
        <w:jc w:val="both"/>
      </w:pPr>
      <w:r>
        <w:rPr>
          <w:rFonts w:ascii="Times New Roman"/>
          <w:b w:val="false"/>
          <w:i w:val="false"/>
          <w:color w:val="000000"/>
          <w:sz w:val="28"/>
        </w:rPr>
        <w:t xml:space="preserve">      12. Необходимые документы и требований для получения государственной услуги: </w:t>
      </w:r>
      <w:r>
        <w:br/>
      </w:r>
      <w:r>
        <w:rPr>
          <w:rFonts w:ascii="Times New Roman"/>
          <w:b w:val="false"/>
          <w:i w:val="false"/>
          <w:color w:val="000000"/>
          <w:sz w:val="28"/>
        </w:rPr>
        <w:t xml:space="preserve">
      заявление (обращение в Компетентный орган); </w:t>
      </w:r>
      <w:r>
        <w:br/>
      </w:r>
      <w:r>
        <w:rPr>
          <w:rFonts w:ascii="Times New Roman"/>
          <w:b w:val="false"/>
          <w:i w:val="false"/>
          <w:color w:val="000000"/>
          <w:sz w:val="28"/>
        </w:rPr>
        <w:t xml:space="preserve">
      оригинал договор залога (между недропользователем (Залогодатель) и Банком (Залогодержатель). </w:t>
      </w:r>
      <w:r>
        <w:br/>
      </w:r>
      <w:r>
        <w:rPr>
          <w:rFonts w:ascii="Times New Roman"/>
          <w:b w:val="false"/>
          <w:i w:val="false"/>
          <w:color w:val="000000"/>
          <w:sz w:val="28"/>
        </w:rPr>
        <w:t xml:space="preserve">
      13. Заявления и другие документы, необходимые для получения государственной услуги выдаются по адресу: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14. Заявления и другие документы, необходимые для получения государственной услуги сдаются по адресу: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15. Во втором варианте заявления (обращения), ответственное лицо ставит номер и дату принятия документа. </w:t>
      </w:r>
      <w:r>
        <w:br/>
      </w:r>
      <w:r>
        <w:rPr>
          <w:rFonts w:ascii="Times New Roman"/>
          <w:b w:val="false"/>
          <w:i w:val="false"/>
          <w:color w:val="000000"/>
          <w:sz w:val="28"/>
        </w:rPr>
        <w:t xml:space="preserve">
      16. Доставка результата оказания государственной услуги осуществляться личным посещением или через почту. </w:t>
      </w:r>
      <w:r>
        <w:br/>
      </w:r>
      <w:r>
        <w:rPr>
          <w:rFonts w:ascii="Times New Roman"/>
          <w:b w:val="false"/>
          <w:i w:val="false"/>
          <w:color w:val="000000"/>
          <w:sz w:val="28"/>
        </w:rPr>
        <w:t xml:space="preserve">
      Конечный результат оказания услуги выдается по адресу: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17. Основанием для приостановления оказания государственной услуги или отказа в предоставлении государственной услуги является не предоставление недропользователем оригинала договора залога. </w:t>
      </w:r>
    </w:p>
    <w:bookmarkStart w:name="z107" w:id="106"/>
    <w:p>
      <w:pPr>
        <w:spacing w:after="0"/>
        <w:ind w:left="0"/>
        <w:jc w:val="left"/>
      </w:pPr>
      <w:r>
        <w:rPr>
          <w:rFonts w:ascii="Times New Roman"/>
          <w:b/>
          <w:i w:val="false"/>
          <w:color w:val="000000"/>
        </w:rPr>
        <w:t xml:space="preserve"> 
3. Принципы работы </w:t>
      </w:r>
    </w:p>
    <w:bookmarkEnd w:id="106"/>
    <w:p>
      <w:pPr>
        <w:spacing w:after="0"/>
        <w:ind w:left="0"/>
        <w:jc w:val="both"/>
      </w:pPr>
      <w:r>
        <w:rPr>
          <w:rFonts w:ascii="Times New Roman"/>
          <w:b w:val="false"/>
          <w:i w:val="false"/>
          <w:color w:val="000000"/>
          <w:sz w:val="28"/>
        </w:rPr>
        <w:t xml:space="preserve">      18. Принципы работы: </w:t>
      </w:r>
      <w:r>
        <w:br/>
      </w:r>
      <w:r>
        <w:rPr>
          <w:rFonts w:ascii="Times New Roman"/>
          <w:b w:val="false"/>
          <w:i w:val="false"/>
          <w:color w:val="000000"/>
          <w:sz w:val="28"/>
        </w:rPr>
        <w:t xml:space="preserve">
      1) руководствоваться принципом законности, неукоснительно соблюдая Конституцию и строго следуя законам Республики Казахстан, актам Президента Республики Казахстан и иным нормативным правовым актам Республики Казахстан; </w:t>
      </w:r>
      <w:r>
        <w:br/>
      </w:r>
      <w:r>
        <w:rPr>
          <w:rFonts w:ascii="Times New Roman"/>
          <w:b w:val="false"/>
          <w:i w:val="false"/>
          <w:color w:val="000000"/>
          <w:sz w:val="28"/>
        </w:rPr>
        <w:t xml:space="preserve">
      2) обеспечивать соблюдение и защиту прав, свобод и законных интересов граждан, не допускать действий, сопряженных с нарушением прав и свобод человека и гражданина; </w:t>
      </w:r>
      <w:r>
        <w:br/>
      </w:r>
      <w:r>
        <w:rPr>
          <w:rFonts w:ascii="Times New Roman"/>
          <w:b w:val="false"/>
          <w:i w:val="false"/>
          <w:color w:val="000000"/>
          <w:sz w:val="28"/>
        </w:rPr>
        <w:t xml:space="preserve">
      3) неукоснительно соблюдать государственную и трудовую дисциплину, добросовестно, беспристрастно и качественно исполнять свои служебные обязанности, эффективно использовать для этого свое рабочее время; </w:t>
      </w:r>
      <w:r>
        <w:br/>
      </w:r>
      <w:r>
        <w:rPr>
          <w:rFonts w:ascii="Times New Roman"/>
          <w:b w:val="false"/>
          <w:i w:val="false"/>
          <w:color w:val="000000"/>
          <w:sz w:val="28"/>
        </w:rPr>
        <w:t xml:space="preserve">
      4) прилагать все усилия для высокопрофессиональной работы, применять оптимальные и экономичные способы решения поставленных задач, бережно относиться к вверенной государственной собственности, рационально и эффективно использовать ее; </w:t>
      </w:r>
      <w:r>
        <w:br/>
      </w:r>
      <w:r>
        <w:rPr>
          <w:rFonts w:ascii="Times New Roman"/>
          <w:b w:val="false"/>
          <w:i w:val="false"/>
          <w:color w:val="000000"/>
          <w:sz w:val="28"/>
        </w:rPr>
        <w:t xml:space="preserve">
      5) противостоять проявлениям коррупции; </w:t>
      </w:r>
      <w:r>
        <w:br/>
      </w:r>
      <w:r>
        <w:rPr>
          <w:rFonts w:ascii="Times New Roman"/>
          <w:b w:val="false"/>
          <w:i w:val="false"/>
          <w:color w:val="000000"/>
          <w:sz w:val="28"/>
        </w:rPr>
        <w:t xml:space="preserve">
      6) исключать действия, наносящие ущерб интересам государственной службы; не вмешиваться в деятельность лиц, причастных к принятию решений по вопросам, затрагивающим личные интересы государственного служащего; </w:t>
      </w:r>
      <w:r>
        <w:br/>
      </w:r>
      <w:r>
        <w:rPr>
          <w:rFonts w:ascii="Times New Roman"/>
          <w:b w:val="false"/>
          <w:i w:val="false"/>
          <w:color w:val="000000"/>
          <w:sz w:val="28"/>
        </w:rPr>
        <w:t xml:space="preserve">
      7) не допускать вмешательства в предпринимательскую деятельность и лоббирования интересов отдельных хозяйствующих субъектов; </w:t>
      </w:r>
      <w:r>
        <w:br/>
      </w:r>
      <w:r>
        <w:rPr>
          <w:rFonts w:ascii="Times New Roman"/>
          <w:b w:val="false"/>
          <w:i w:val="false"/>
          <w:color w:val="000000"/>
          <w:sz w:val="28"/>
        </w:rPr>
        <w:t xml:space="preserve">
      8) не допускать использования служебной информации в корыстных и иных личных целях; </w:t>
      </w:r>
      <w:r>
        <w:br/>
      </w:r>
      <w:r>
        <w:rPr>
          <w:rFonts w:ascii="Times New Roman"/>
          <w:b w:val="false"/>
          <w:i w:val="false"/>
          <w:color w:val="000000"/>
          <w:sz w:val="28"/>
        </w:rPr>
        <w:t xml:space="preserve">
      9) не допускать фактов принятия подарков или услуг от физических и юридических лиц в связи с исполнением государственных функций; </w:t>
      </w:r>
      <w:r>
        <w:br/>
      </w:r>
      <w:r>
        <w:rPr>
          <w:rFonts w:ascii="Times New Roman"/>
          <w:b w:val="false"/>
          <w:i w:val="false"/>
          <w:color w:val="000000"/>
          <w:sz w:val="28"/>
        </w:rPr>
        <w:t xml:space="preserve">
      10) не допускать и пресекать факты нарушения норм служебной этики со стороны других государственных служащих; </w:t>
      </w:r>
      <w:r>
        <w:br/>
      </w:r>
      <w:r>
        <w:rPr>
          <w:rFonts w:ascii="Times New Roman"/>
          <w:b w:val="false"/>
          <w:i w:val="false"/>
          <w:color w:val="000000"/>
          <w:sz w:val="28"/>
        </w:rPr>
        <w:t xml:space="preserve">
      11) придерживаться делового стиля в одежде в период исполнения своих служебных обязанностей. </w:t>
      </w:r>
    </w:p>
    <w:bookmarkStart w:name="z108" w:id="107"/>
    <w:p>
      <w:pPr>
        <w:spacing w:after="0"/>
        <w:ind w:left="0"/>
        <w:jc w:val="left"/>
      </w:pPr>
      <w:r>
        <w:rPr>
          <w:rFonts w:ascii="Times New Roman"/>
          <w:b/>
          <w:i w:val="false"/>
          <w:color w:val="000000"/>
        </w:rPr>
        <w:t xml:space="preserve"> 
4. Результаты работы </w:t>
      </w:r>
    </w:p>
    <w:bookmarkEnd w:id="107"/>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bookmarkStart w:name="z109" w:id="108"/>
    <w:p>
      <w:pPr>
        <w:spacing w:after="0"/>
        <w:ind w:left="0"/>
        <w:jc w:val="left"/>
      </w:pPr>
      <w:r>
        <w:rPr>
          <w:rFonts w:ascii="Times New Roman"/>
          <w:b/>
          <w:i w:val="false"/>
          <w:color w:val="000000"/>
        </w:rPr>
        <w:t xml:space="preserve"> 
5. Порядок обжалования </w:t>
      </w:r>
    </w:p>
    <w:bookmarkEnd w:id="108"/>
    <w:p>
      <w:pPr>
        <w:spacing w:after="0"/>
        <w:ind w:left="0"/>
        <w:jc w:val="both"/>
      </w:pPr>
      <w:r>
        <w:rPr>
          <w:rFonts w:ascii="Times New Roman"/>
          <w:b w:val="false"/>
          <w:i w:val="false"/>
          <w:color w:val="000000"/>
          <w:sz w:val="28"/>
        </w:rPr>
        <w:t xml:space="preserve">      21. Разъяснение порядка обжалования действия (бездействия) уполномоченных должностных лиц и оказание содействия в подготовке жалобы осуществляется в ГУ "Управление природных ресурсов и регулирования природопользования Актюбинской области" по адресу: г. Актобе, пр-т Абилхаир-хана 40, кабинет N 624, тел/факс: 55-09-30. </w:t>
      </w:r>
      <w:r>
        <w:br/>
      </w:r>
      <w:r>
        <w:rPr>
          <w:rFonts w:ascii="Times New Roman"/>
          <w:b w:val="false"/>
          <w:i w:val="false"/>
          <w:color w:val="000000"/>
          <w:sz w:val="28"/>
        </w:rPr>
        <w:t xml:space="preserve">
      22. Жалоба подается по адресу: г. Актобе, пр-т Абилхаир-хана 40, кабинет N 624, тел/факс: 55-09-30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23. Во втором варианте поданной жалобы, ответственный лицо делает отметку (дата принятия документа). Должностное лицо у которого можно узнать о ходе рассмотрения жалобы Председатель дисциплинарной комиссии ГУ "Управление природных ресурсов и регулирования природопользования Актюбинской области" по телефону: 55-09-30, 54-85-79. </w:t>
      </w:r>
    </w:p>
    <w:bookmarkStart w:name="z110" w:id="109"/>
    <w:p>
      <w:pPr>
        <w:spacing w:after="0"/>
        <w:ind w:left="0"/>
        <w:jc w:val="left"/>
      </w:pPr>
      <w:r>
        <w:rPr>
          <w:rFonts w:ascii="Times New Roman"/>
          <w:b/>
          <w:i w:val="false"/>
          <w:color w:val="000000"/>
        </w:rPr>
        <w:t xml:space="preserve"> 
6. Контактная информация </w:t>
      </w:r>
    </w:p>
    <w:bookmarkEnd w:id="109"/>
    <w:p>
      <w:pPr>
        <w:spacing w:after="0"/>
        <w:ind w:left="0"/>
        <w:jc w:val="both"/>
      </w:pPr>
      <w:r>
        <w:rPr>
          <w:rFonts w:ascii="Times New Roman"/>
          <w:b w:val="false"/>
          <w:i w:val="false"/>
          <w:color w:val="000000"/>
          <w:sz w:val="28"/>
        </w:rPr>
        <w:t xml:space="preserve">      24. Начальник управления, г. Актобе, пр-т Абилхаир-хана 40, кабинет N 624, тел/факс.: 55-09-30; </w:t>
      </w:r>
      <w:r>
        <w:br/>
      </w:r>
      <w:r>
        <w:rPr>
          <w:rFonts w:ascii="Times New Roman"/>
          <w:b w:val="false"/>
          <w:i w:val="false"/>
          <w:color w:val="000000"/>
          <w:sz w:val="28"/>
        </w:rPr>
        <w:t xml:space="preserve">
      Заместитель начальника, г. Актобе, пр-т Абилхаир-хана 40, кабинет N 624, тел/факс.: 54-85-79. </w:t>
      </w:r>
      <w:r>
        <w:br/>
      </w:r>
      <w:r>
        <w:rPr>
          <w:rFonts w:ascii="Times New Roman"/>
          <w:b w:val="false"/>
          <w:i w:val="false"/>
          <w:color w:val="000000"/>
          <w:sz w:val="28"/>
        </w:rPr>
        <w:t xml:space="preserve">
      25. ГУ "Управление природных ресурсов и регулирования природопользования Актюбинской области" г. Актобе, пр-т Абилхаир-хана 40, кабинет N 624, тел/факс. 55-09-30, 55-09-24, официальный сайт: http://www.tabigi.akimat.info/,  электронная почта: nedra2004@inbox.ru. </w:t>
      </w:r>
    </w:p>
    <w:bookmarkStart w:name="z111" w:id="110"/>
    <w:p>
      <w:pPr>
        <w:spacing w:after="0"/>
        <w:ind w:left="0"/>
        <w:jc w:val="both"/>
      </w:pPr>
      <w:r>
        <w:rPr>
          <w:rFonts w:ascii="Times New Roman"/>
          <w:b w:val="false"/>
          <w:i w:val="false"/>
          <w:color w:val="000000"/>
          <w:sz w:val="28"/>
        </w:rPr>
        <w:t xml:space="preserve">
Приложение к стандарту </w:t>
      </w:r>
      <w:r>
        <w:br/>
      </w:r>
      <w:r>
        <w:rPr>
          <w:rFonts w:ascii="Times New Roman"/>
          <w:b w:val="false"/>
          <w:i w:val="false"/>
          <w:color w:val="000000"/>
          <w:sz w:val="28"/>
        </w:rPr>
        <w:t xml:space="preserve">
оказания государственной услуги </w:t>
      </w:r>
      <w:r>
        <w:br/>
      </w:r>
      <w:r>
        <w:rPr>
          <w:rFonts w:ascii="Times New Roman"/>
          <w:b w:val="false"/>
          <w:i w:val="false"/>
          <w:color w:val="000000"/>
          <w:sz w:val="28"/>
        </w:rPr>
        <w:t xml:space="preserve">
"Регистрация договора залога на </w:t>
      </w:r>
      <w:r>
        <w:br/>
      </w:r>
      <w:r>
        <w:rPr>
          <w:rFonts w:ascii="Times New Roman"/>
          <w:b w:val="false"/>
          <w:i w:val="false"/>
          <w:color w:val="000000"/>
          <w:sz w:val="28"/>
        </w:rPr>
        <w:t xml:space="preserve">
разведку, добычу или совмещенную </w:t>
      </w:r>
      <w:r>
        <w:br/>
      </w:r>
      <w:r>
        <w:rPr>
          <w:rFonts w:ascii="Times New Roman"/>
          <w:b w:val="false"/>
          <w:i w:val="false"/>
          <w:color w:val="000000"/>
          <w:sz w:val="28"/>
        </w:rPr>
        <w:t xml:space="preserve">
разведку и добычу общераспростаненных </w:t>
      </w:r>
      <w:r>
        <w:br/>
      </w:r>
      <w:r>
        <w:rPr>
          <w:rFonts w:ascii="Times New Roman"/>
          <w:b w:val="false"/>
          <w:i w:val="false"/>
          <w:color w:val="000000"/>
          <w:sz w:val="28"/>
        </w:rPr>
        <w:t xml:space="preserve">
полезных ископаемых" </w:t>
      </w:r>
    </w:p>
    <w:bookmarkEnd w:id="110"/>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7"/>
        <w:gridCol w:w="2211"/>
        <w:gridCol w:w="1940"/>
        <w:gridCol w:w="1982"/>
      </w:tblGrid>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80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12" w:id="11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111"/>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контрактов на разведку, добычу или совмещенную </w:t>
      </w:r>
      <w:r>
        <w:br/>
      </w:r>
      <w:r>
        <w:rPr>
          <w:rFonts w:ascii="Times New Roman"/>
          <w:b/>
          <w:i w:val="false"/>
          <w:color w:val="000000"/>
        </w:rPr>
        <w:t xml:space="preserve">
разведку и добычу общераспространенных полезных ископаемых"  1. Общие положения </w:t>
      </w:r>
    </w:p>
    <w:p>
      <w:pPr>
        <w:spacing w:after="0"/>
        <w:ind w:left="0"/>
        <w:jc w:val="both"/>
      </w:pPr>
      <w:r>
        <w:rPr>
          <w:rFonts w:ascii="Times New Roman"/>
          <w:b w:val="false"/>
          <w:i w:val="false"/>
          <w:color w:val="000000"/>
          <w:sz w:val="28"/>
        </w:rPr>
        <w:t xml:space="preserve">      1. Определение государственной услуги: </w:t>
      </w:r>
      <w:r>
        <w:br/>
      </w:r>
      <w:r>
        <w:rPr>
          <w:rFonts w:ascii="Times New Roman"/>
          <w:b w:val="false"/>
          <w:i w:val="false"/>
          <w:color w:val="000000"/>
          <w:sz w:val="28"/>
        </w:rPr>
        <w:t xml:space="preserve">
      Регистрация контрактов на разведку, добычу или совмещенную разведку и добычу общераспространенных полезных ископаемых. </w:t>
      </w:r>
      <w:r>
        <w:br/>
      </w:r>
      <w:r>
        <w:rPr>
          <w:rFonts w:ascii="Times New Roman"/>
          <w:b w:val="false"/>
          <w:i w:val="false"/>
          <w:color w:val="000000"/>
          <w:sz w:val="28"/>
        </w:rPr>
        <w:t xml:space="preserve">
      2. Форма оказываемой государственной услуги - частично автоматизированная. </w:t>
      </w:r>
      <w:r>
        <w:br/>
      </w:r>
      <w:r>
        <w:rPr>
          <w:rFonts w:ascii="Times New Roman"/>
          <w:b w:val="false"/>
          <w:i w:val="false"/>
          <w:color w:val="000000"/>
          <w:sz w:val="28"/>
        </w:rPr>
        <w:t xml:space="preserve">
      3. Государственная услуга оказывается на основании </w:t>
      </w:r>
      <w:r>
        <w:rPr>
          <w:rFonts w:ascii="Times New Roman"/>
          <w:b w:val="false"/>
          <w:i w:val="false"/>
          <w:color w:val="000000"/>
          <w:sz w:val="28"/>
        </w:rPr>
        <w:t xml:space="preserve">п.5 </w:t>
      </w:r>
      <w:r>
        <w:rPr>
          <w:rFonts w:ascii="Times New Roman"/>
          <w:b w:val="false"/>
          <w:i w:val="false"/>
          <w:color w:val="000000"/>
          <w:sz w:val="28"/>
        </w:rPr>
        <w:t xml:space="preserve">ст.9 Закона Республики Казахстан "О недрах и недропользовании" от 27 января 1996 года N 2828 заключают, регистрируют и исполняют контракты на разведку, добычу и на совмещенную разведку и добычу общераспространенных полезных ископаемых. </w:t>
      </w:r>
      <w:r>
        <w:br/>
      </w:r>
      <w:r>
        <w:rPr>
          <w:rFonts w:ascii="Times New Roman"/>
          <w:b w:val="false"/>
          <w:i w:val="false"/>
          <w:color w:val="000000"/>
          <w:sz w:val="28"/>
        </w:rPr>
        <w:t xml:space="preserve">
      4. Наименование государственного органа, государственного учреждения или иных субъектов, предоставляющих данную государственную услугу: </w:t>
      </w:r>
      <w:r>
        <w:br/>
      </w:r>
      <w:r>
        <w:rPr>
          <w:rFonts w:ascii="Times New Roman"/>
          <w:b w:val="false"/>
          <w:i w:val="false"/>
          <w:color w:val="000000"/>
          <w:sz w:val="28"/>
        </w:rPr>
        <w:t xml:space="preserve">
      ГУ "Управление природных ресурсов и регулирования природопользования Актюбинской области", город Актобе, пр-т Абилхаир-хана 40, кабинет N 628, www.tabigi.akimat.info. </w:t>
      </w:r>
      <w:r>
        <w:br/>
      </w:r>
      <w:r>
        <w:rPr>
          <w:rFonts w:ascii="Times New Roman"/>
          <w:b w:val="false"/>
          <w:i w:val="false"/>
          <w:color w:val="000000"/>
          <w:sz w:val="28"/>
        </w:rPr>
        <w:t xml:space="preserve">
      5. По завершению оказываемой государственной услуги, потребитель получит Акт о государственной регистрации. </w:t>
      </w:r>
      <w:r>
        <w:br/>
      </w:r>
      <w:r>
        <w:rPr>
          <w:rFonts w:ascii="Times New Roman"/>
          <w:b w:val="false"/>
          <w:i w:val="false"/>
          <w:color w:val="000000"/>
          <w:sz w:val="28"/>
        </w:rPr>
        <w:t xml:space="preserve">
      6. Государственная услуга оказывается всем казахстанским и иностранным физическим и юридическим лицам.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w:t>
      </w:r>
      <w:r>
        <w:rPr>
          <w:rFonts w:ascii="Times New Roman"/>
          <w:b w:val="false"/>
          <w:i w:val="false"/>
          <w:color w:val="000000"/>
          <w:sz w:val="28"/>
          <w:u w:val="single"/>
        </w:rPr>
        <w:t xml:space="preserve">не более 15 дней </w:t>
      </w:r>
      <w:r>
        <w:rPr>
          <w:rFonts w:ascii="Times New Roman"/>
          <w:b w:val="false"/>
          <w:i w:val="false"/>
          <w:color w:val="000000"/>
          <w:sz w:val="28"/>
        </w:rPr>
        <w:t xml:space="preserve">;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w:t>
      </w:r>
      <w:r>
        <w:rPr>
          <w:rFonts w:ascii="Times New Roman"/>
          <w:b w:val="false"/>
          <w:i w:val="false"/>
          <w:color w:val="000000"/>
          <w:sz w:val="28"/>
          <w:u w:val="single"/>
        </w:rPr>
        <w:t xml:space="preserve">не более 30 минут </w:t>
      </w:r>
      <w:r>
        <w:rPr>
          <w:rFonts w:ascii="Times New Roman"/>
          <w:b w:val="false"/>
          <w:i w:val="false"/>
          <w:color w:val="000000"/>
          <w:sz w:val="28"/>
        </w:rPr>
        <w:t xml:space="preserve">;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w:t>
      </w:r>
      <w:r>
        <w:rPr>
          <w:rFonts w:ascii="Times New Roman"/>
          <w:b w:val="false"/>
          <w:i w:val="false"/>
          <w:color w:val="000000"/>
          <w:sz w:val="28"/>
          <w:u w:val="single"/>
        </w:rPr>
        <w:t xml:space="preserve">не более 30 минут </w:t>
      </w:r>
      <w:r>
        <w:rPr>
          <w:rFonts w:ascii="Times New Roman"/>
          <w:b w:val="false"/>
          <w:i w:val="false"/>
          <w:color w:val="000000"/>
          <w:sz w:val="28"/>
        </w:rPr>
        <w:t xml:space="preserve">. </w:t>
      </w:r>
      <w:r>
        <w:br/>
      </w:r>
      <w:r>
        <w:rPr>
          <w:rFonts w:ascii="Times New Roman"/>
          <w:b w:val="false"/>
          <w:i w:val="false"/>
          <w:color w:val="000000"/>
          <w:sz w:val="28"/>
        </w:rPr>
        <w:t xml:space="preserve">
      8. Оказание государственной услуги бесплатно. </w:t>
      </w:r>
      <w:r>
        <w:br/>
      </w:r>
      <w:r>
        <w:rPr>
          <w:rFonts w:ascii="Times New Roman"/>
          <w:b w:val="false"/>
          <w:i w:val="false"/>
          <w:color w:val="000000"/>
          <w:sz w:val="28"/>
        </w:rPr>
        <w:t xml:space="preserve">
      9. Место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газеты "Актобе" и "Актюбинский вестник" и осуществляется по адресу: г. Актобе, пр-т Абилхаир-хана 40, каб. N 628 ГУ "Управление природных ресурсов и регулирования природопользования Актюбинской области", на сайте http://www.tabigi.akimat.info </w:t>
      </w:r>
      <w:r>
        <w:br/>
      </w:r>
      <w:r>
        <w:rPr>
          <w:rFonts w:ascii="Times New Roman"/>
          <w:b w:val="false"/>
          <w:i w:val="false"/>
          <w:color w:val="000000"/>
          <w:sz w:val="28"/>
        </w:rPr>
        <w:t xml:space="preserve">
      10. График работы: Ежедневно, кроме субботы и воскресенья, с 9.00 до 18.00 час, обед с 13.00 до 14.00. </w:t>
      </w:r>
      <w:r>
        <w:br/>
      </w:r>
      <w:r>
        <w:rPr>
          <w:rFonts w:ascii="Times New Roman"/>
          <w:b w:val="false"/>
          <w:i w:val="false"/>
          <w:color w:val="000000"/>
          <w:sz w:val="28"/>
        </w:rPr>
        <w:t xml:space="preserve">
      Предварительной записи и ускоренного обслуживания для получения данной государственной услуги не существует. </w:t>
      </w:r>
      <w:r>
        <w:br/>
      </w:r>
      <w:r>
        <w:rPr>
          <w:rFonts w:ascii="Times New Roman"/>
          <w:b w:val="false"/>
          <w:i w:val="false"/>
          <w:color w:val="000000"/>
          <w:sz w:val="28"/>
        </w:rPr>
        <w:t xml:space="preserve">
      11. Услуги предоставляются в отделе недропользования ГУ "Управление природных ресурсов и регулирования природопользования Актюбинской области" кабинет N 628. Все государственные учреждения находятся под охраной. Доступ в помещение государственного органа свободный, не рекомендуется расхаживать внутри помещения, следует обратиться к должностному лицу. Для посетителей имеется стол и стулья. </w:t>
      </w:r>
    </w:p>
    <w:bookmarkStart w:name="z113" w:id="112"/>
    <w:p>
      <w:pPr>
        <w:spacing w:after="0"/>
        <w:ind w:left="0"/>
        <w:jc w:val="left"/>
      </w:pPr>
      <w:r>
        <w:rPr>
          <w:rFonts w:ascii="Times New Roman"/>
          <w:b/>
          <w:i w:val="false"/>
          <w:color w:val="000000"/>
        </w:rPr>
        <w:t xml:space="preserve"> 
2. Порядок оказания государственной услуги </w:t>
      </w:r>
    </w:p>
    <w:bookmarkEnd w:id="112"/>
    <w:p>
      <w:pPr>
        <w:spacing w:after="0"/>
        <w:ind w:left="0"/>
        <w:jc w:val="both"/>
      </w:pPr>
      <w:r>
        <w:rPr>
          <w:rFonts w:ascii="Times New Roman"/>
          <w:b w:val="false"/>
          <w:i w:val="false"/>
          <w:color w:val="000000"/>
          <w:sz w:val="28"/>
        </w:rPr>
        <w:t xml:space="preserve">      12. Необходимые документы и требования для получения государственной услуги: </w:t>
      </w:r>
      <w:r>
        <w:br/>
      </w:r>
      <w:r>
        <w:rPr>
          <w:rFonts w:ascii="Times New Roman"/>
          <w:b w:val="false"/>
          <w:i w:val="false"/>
          <w:color w:val="000000"/>
          <w:sz w:val="28"/>
        </w:rPr>
        <w:t xml:space="preserve">
      1) согласование, которое выдается Актюбинской региональной инспекцией геологии и недропользования (г. Актобе, ул. Скулкина, 5Б, тел.: 59-52-70); </w:t>
      </w:r>
      <w:r>
        <w:br/>
      </w:r>
      <w:r>
        <w:rPr>
          <w:rFonts w:ascii="Times New Roman"/>
          <w:b w:val="false"/>
          <w:i w:val="false"/>
          <w:color w:val="000000"/>
          <w:sz w:val="28"/>
        </w:rPr>
        <w:t xml:space="preserve">
      2) согласование, которое выдается Налоговым комитетом по Актюбинской области (г. Актобе, ул. Некрасова 73, тел.: 213240); </w:t>
      </w:r>
      <w:r>
        <w:br/>
      </w:r>
      <w:r>
        <w:rPr>
          <w:rFonts w:ascii="Times New Roman"/>
          <w:b w:val="false"/>
          <w:i w:val="false"/>
          <w:color w:val="000000"/>
          <w:sz w:val="28"/>
        </w:rPr>
        <w:t xml:space="preserve">
      3) согласование, которое выдается Актюбинским областным территориальным управлением охраны окружающей среды (г. Актобе, промзона ПОШ, тел.: 56-33-57); </w:t>
      </w:r>
      <w:r>
        <w:br/>
      </w:r>
      <w:r>
        <w:rPr>
          <w:rFonts w:ascii="Times New Roman"/>
          <w:b w:val="false"/>
          <w:i w:val="false"/>
          <w:color w:val="000000"/>
          <w:sz w:val="28"/>
        </w:rPr>
        <w:t xml:space="preserve">
      4) согласование, которое выдается Управлением по государственному контролю за чрезвычайными ситуациями и промышленной безопасностью Актюбинской области (г. Актобе, ул. Маресьева 81 (а), тел.: 54-00-41); </w:t>
      </w:r>
      <w:r>
        <w:br/>
      </w:r>
      <w:r>
        <w:rPr>
          <w:rFonts w:ascii="Times New Roman"/>
          <w:b w:val="false"/>
          <w:i w:val="false"/>
          <w:color w:val="000000"/>
          <w:sz w:val="28"/>
        </w:rPr>
        <w:t xml:space="preserve">
      5) согласование, которое выдается Департаментом юстиции Актюбинской области (пр-т Абилхаир-хана 51 (а), тел.: 56-30-80); </w:t>
      </w:r>
      <w:r>
        <w:br/>
      </w:r>
      <w:r>
        <w:rPr>
          <w:rFonts w:ascii="Times New Roman"/>
          <w:b w:val="false"/>
          <w:i w:val="false"/>
          <w:color w:val="000000"/>
          <w:sz w:val="28"/>
        </w:rPr>
        <w:t xml:space="preserve">
      6) согласование, которое выдается Департаментом государственного санитарно-эпидемиологического надзора Актюбинской области (г.Актобе, промзона ПОШ, тел.:57-07-93). </w:t>
      </w:r>
      <w:r>
        <w:br/>
      </w:r>
      <w:r>
        <w:rPr>
          <w:rFonts w:ascii="Times New Roman"/>
          <w:b w:val="false"/>
          <w:i w:val="false"/>
          <w:color w:val="000000"/>
          <w:sz w:val="28"/>
        </w:rPr>
        <w:t xml:space="preserve">
      13. Места выдачи бланков (форм заявлений и. т.п.), которые необходимо заполнить для получения государственной услуги: </w:t>
      </w:r>
      <w:r>
        <w:br/>
      </w:r>
      <w:r>
        <w:rPr>
          <w:rFonts w:ascii="Times New Roman"/>
          <w:b w:val="false"/>
          <w:i w:val="false"/>
          <w:color w:val="000000"/>
          <w:sz w:val="28"/>
        </w:rPr>
        <w:t xml:space="preserve">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Веб-сайт: http://www.tabigi.akimat.info. </w:t>
      </w:r>
      <w:r>
        <w:br/>
      </w:r>
      <w:r>
        <w:rPr>
          <w:rFonts w:ascii="Times New Roman"/>
          <w:b w:val="false"/>
          <w:i w:val="false"/>
          <w:color w:val="000000"/>
          <w:sz w:val="28"/>
        </w:rPr>
        <w:t xml:space="preserve">
      14. Заявления и другие документы, необходимые для получения государственной услуги сдаются по адресу: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15. Во втором варианте документа, ответственное лицо делает отметку (дата принятия документа), что потребитель сдал все необходимые документы для получения государственной услуги. </w:t>
      </w:r>
      <w:r>
        <w:br/>
      </w:r>
      <w:r>
        <w:rPr>
          <w:rFonts w:ascii="Times New Roman"/>
          <w:b w:val="false"/>
          <w:i w:val="false"/>
          <w:color w:val="000000"/>
          <w:sz w:val="28"/>
        </w:rPr>
        <w:t xml:space="preserve">
      16. Доставка результата оказания государственной услуги осуществляться личным посещением или через почту. </w:t>
      </w:r>
      <w:r>
        <w:br/>
      </w:r>
      <w:r>
        <w:rPr>
          <w:rFonts w:ascii="Times New Roman"/>
          <w:b w:val="false"/>
          <w:i w:val="false"/>
          <w:color w:val="000000"/>
          <w:sz w:val="28"/>
        </w:rPr>
        <w:t xml:space="preserve">
      Конечный результат оказания услуги выдается по адресу: г. Актобе, пр-т Абилхаир-хана 40, кабинет N 628 отдел недропользования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17. В случае непредставления победителем конкурса проекта контракта на проведение операций по недропользованию в течение семи месяцев со дня вынесения решения о признании победителем конкурса конкурсная комиссия отменяет ранее принятое решение о признании заявителя на получение права недропользования победителем конкурса. </w:t>
      </w:r>
      <w:r>
        <w:br/>
      </w:r>
      <w:r>
        <w:rPr>
          <w:rFonts w:ascii="Times New Roman"/>
          <w:b w:val="false"/>
          <w:i w:val="false"/>
          <w:color w:val="000000"/>
          <w:sz w:val="28"/>
        </w:rPr>
        <w:t xml:space="preserve">
      В случае не заключения контракта на проведение операций по недропользованию в течение восемнадцати месяцев со дня определения победителя конкурса по данному объекту конкурсная комиссия отменяет ранее принятое решение об определении заявителя на получение права недропользования победителем конкурса. </w:t>
      </w:r>
    </w:p>
    <w:bookmarkStart w:name="z114" w:id="113"/>
    <w:p>
      <w:pPr>
        <w:spacing w:after="0"/>
        <w:ind w:left="0"/>
        <w:jc w:val="left"/>
      </w:pPr>
      <w:r>
        <w:rPr>
          <w:rFonts w:ascii="Times New Roman"/>
          <w:b/>
          <w:i w:val="false"/>
          <w:color w:val="000000"/>
        </w:rPr>
        <w:t xml:space="preserve"> 
3. Принципы работы </w:t>
      </w:r>
    </w:p>
    <w:bookmarkEnd w:id="113"/>
    <w:p>
      <w:pPr>
        <w:spacing w:after="0"/>
        <w:ind w:left="0"/>
        <w:jc w:val="both"/>
      </w:pPr>
      <w:r>
        <w:rPr>
          <w:rFonts w:ascii="Times New Roman"/>
          <w:b w:val="false"/>
          <w:i w:val="false"/>
          <w:color w:val="000000"/>
          <w:sz w:val="28"/>
        </w:rPr>
        <w:t xml:space="preserve">      18. Принципы работы: </w:t>
      </w:r>
      <w:r>
        <w:br/>
      </w:r>
      <w:r>
        <w:rPr>
          <w:rFonts w:ascii="Times New Roman"/>
          <w:b w:val="false"/>
          <w:i w:val="false"/>
          <w:color w:val="000000"/>
          <w:sz w:val="28"/>
        </w:rPr>
        <w:t xml:space="preserve">
      1) руководствоваться принципом законности, неукоснительно соблюдая Конституцию и строго следуя законам Республики Казахстан, актам Президента Республики Казахстан и иным нормативным правовым актам Республики Казахстан; </w:t>
      </w:r>
      <w:r>
        <w:br/>
      </w:r>
      <w:r>
        <w:rPr>
          <w:rFonts w:ascii="Times New Roman"/>
          <w:b w:val="false"/>
          <w:i w:val="false"/>
          <w:color w:val="000000"/>
          <w:sz w:val="28"/>
        </w:rPr>
        <w:t xml:space="preserve">
      2) обеспечивать соблюдение и защиту прав, свобод и законных интересов граждан, не допускать действий, сопряженных с нарушением прав и свобод человека и гражданина; </w:t>
      </w:r>
      <w:r>
        <w:br/>
      </w:r>
      <w:r>
        <w:rPr>
          <w:rFonts w:ascii="Times New Roman"/>
          <w:b w:val="false"/>
          <w:i w:val="false"/>
          <w:color w:val="000000"/>
          <w:sz w:val="28"/>
        </w:rPr>
        <w:t xml:space="preserve">
      3) неукоснительно соблюдать государственную и трудовую дисциплину, добросовестно, беспристрастно и качественно исполнять свои служебные обязанности, эффективно использовать для этого свое рабочее время; </w:t>
      </w:r>
      <w:r>
        <w:br/>
      </w:r>
      <w:r>
        <w:rPr>
          <w:rFonts w:ascii="Times New Roman"/>
          <w:b w:val="false"/>
          <w:i w:val="false"/>
          <w:color w:val="000000"/>
          <w:sz w:val="28"/>
        </w:rPr>
        <w:t xml:space="preserve">
      4) прилагать все усилия для высокопрофессиональной работы, применять оптимальные и экономичные способы решения поставленных задач, бережно относиться к вверенной государственной собственности, рационально и эффективно использовать ее; </w:t>
      </w:r>
      <w:r>
        <w:br/>
      </w:r>
      <w:r>
        <w:rPr>
          <w:rFonts w:ascii="Times New Roman"/>
          <w:b w:val="false"/>
          <w:i w:val="false"/>
          <w:color w:val="000000"/>
          <w:sz w:val="28"/>
        </w:rPr>
        <w:t xml:space="preserve">
      5) противостоять проявлениям коррупции; </w:t>
      </w:r>
      <w:r>
        <w:br/>
      </w:r>
      <w:r>
        <w:rPr>
          <w:rFonts w:ascii="Times New Roman"/>
          <w:b w:val="false"/>
          <w:i w:val="false"/>
          <w:color w:val="000000"/>
          <w:sz w:val="28"/>
        </w:rPr>
        <w:t xml:space="preserve">
      6) исключать действия, наносящие ущерб интересам государственной службы; не вмешиваться в деятельность лиц, причастных к принятию решений по вопросам, затрагивающим личные интересы государственного служащего; </w:t>
      </w:r>
      <w:r>
        <w:br/>
      </w:r>
      <w:r>
        <w:rPr>
          <w:rFonts w:ascii="Times New Roman"/>
          <w:b w:val="false"/>
          <w:i w:val="false"/>
          <w:color w:val="000000"/>
          <w:sz w:val="28"/>
        </w:rPr>
        <w:t xml:space="preserve">
      7) не допускать вмешательства в предпринимательскую деятельность и лоббирования интересов отдельных хозяйствующих субъектов; </w:t>
      </w:r>
      <w:r>
        <w:br/>
      </w:r>
      <w:r>
        <w:rPr>
          <w:rFonts w:ascii="Times New Roman"/>
          <w:b w:val="false"/>
          <w:i w:val="false"/>
          <w:color w:val="000000"/>
          <w:sz w:val="28"/>
        </w:rPr>
        <w:t xml:space="preserve">
      8) не допускать использования служебной информации в корыстных и иных личных целях; </w:t>
      </w:r>
      <w:r>
        <w:br/>
      </w:r>
      <w:r>
        <w:rPr>
          <w:rFonts w:ascii="Times New Roman"/>
          <w:b w:val="false"/>
          <w:i w:val="false"/>
          <w:color w:val="000000"/>
          <w:sz w:val="28"/>
        </w:rPr>
        <w:t xml:space="preserve">
      9) не допускать фактов принятия подарков или услуг от физических и юридических лиц в связи с исполнением государственных функций; </w:t>
      </w:r>
      <w:r>
        <w:br/>
      </w:r>
      <w:r>
        <w:rPr>
          <w:rFonts w:ascii="Times New Roman"/>
          <w:b w:val="false"/>
          <w:i w:val="false"/>
          <w:color w:val="000000"/>
          <w:sz w:val="28"/>
        </w:rPr>
        <w:t xml:space="preserve">
      10) не допускать и пресекать факты нарушения норм служебной этики со стороны других государственных служащих; </w:t>
      </w:r>
      <w:r>
        <w:br/>
      </w:r>
      <w:r>
        <w:rPr>
          <w:rFonts w:ascii="Times New Roman"/>
          <w:b w:val="false"/>
          <w:i w:val="false"/>
          <w:color w:val="000000"/>
          <w:sz w:val="28"/>
        </w:rPr>
        <w:t xml:space="preserve">
      11) придерживаться делового стиля в одежде в период исполнения своих служебных обязанностей. </w:t>
      </w:r>
    </w:p>
    <w:bookmarkStart w:name="z115" w:id="114"/>
    <w:p>
      <w:pPr>
        <w:spacing w:after="0"/>
        <w:ind w:left="0"/>
        <w:jc w:val="left"/>
      </w:pPr>
      <w:r>
        <w:rPr>
          <w:rFonts w:ascii="Times New Roman"/>
          <w:b/>
          <w:i w:val="false"/>
          <w:color w:val="000000"/>
        </w:rPr>
        <w:t xml:space="preserve"> 
4. Результаты работы </w:t>
      </w:r>
    </w:p>
    <w:bookmarkEnd w:id="114"/>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N 1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bookmarkStart w:name="z116" w:id="115"/>
    <w:p>
      <w:pPr>
        <w:spacing w:after="0"/>
        <w:ind w:left="0"/>
        <w:jc w:val="left"/>
      </w:pPr>
      <w:r>
        <w:rPr>
          <w:rFonts w:ascii="Times New Roman"/>
          <w:b/>
          <w:i w:val="false"/>
          <w:color w:val="000000"/>
        </w:rPr>
        <w:t xml:space="preserve"> 
5. Порядок обжалования </w:t>
      </w:r>
    </w:p>
    <w:bookmarkEnd w:id="115"/>
    <w:p>
      <w:pPr>
        <w:spacing w:after="0"/>
        <w:ind w:left="0"/>
        <w:jc w:val="both"/>
      </w:pPr>
      <w:r>
        <w:rPr>
          <w:rFonts w:ascii="Times New Roman"/>
          <w:b w:val="false"/>
          <w:i w:val="false"/>
          <w:color w:val="000000"/>
          <w:sz w:val="28"/>
        </w:rPr>
        <w:t xml:space="preserve">      21. Разъяснение порядка обжалования действия (бездействия) уполномоченных должностных лиц и оказание содействия в подготовке жалобы осуществляется в ГУ "Управление природных ресурсов и регулирования природопользования Актюбинской области" по адресу: г. Актобе, пр-т Абилхаир-хана 40, кабинет N 624, тел/факс.: 55-09-30. </w:t>
      </w:r>
      <w:r>
        <w:br/>
      </w:r>
      <w:r>
        <w:rPr>
          <w:rFonts w:ascii="Times New Roman"/>
          <w:b w:val="false"/>
          <w:i w:val="false"/>
          <w:color w:val="000000"/>
          <w:sz w:val="28"/>
        </w:rPr>
        <w:t xml:space="preserve">
      22. Жалоба подается по адресу: г. Актобе, пр-т Абилхаир-хана 40, кабинет N 624, тел/факс.: 55-09-30 ГУ "Управление природных ресурсов и регулирования природопользования Актюбинской области". </w:t>
      </w:r>
      <w:r>
        <w:br/>
      </w:r>
      <w:r>
        <w:rPr>
          <w:rFonts w:ascii="Times New Roman"/>
          <w:b w:val="false"/>
          <w:i w:val="false"/>
          <w:color w:val="000000"/>
          <w:sz w:val="28"/>
        </w:rPr>
        <w:t xml:space="preserve">
      23. Во втором варианте поданной жалобы, ответственное лицо делает отметку (дата принятия документа). Должностное лицо у которого можно узнать о ходе рассмотрения жалобы Председатель дисциплинарной комиссии ГУ "Управление природных ресурсов и регулирования природопользования Актюбинской области" по телефону: 55-09-30, 54-85-79. </w:t>
      </w:r>
    </w:p>
    <w:bookmarkStart w:name="z117" w:id="116"/>
    <w:p>
      <w:pPr>
        <w:spacing w:after="0"/>
        <w:ind w:left="0"/>
        <w:jc w:val="left"/>
      </w:pPr>
      <w:r>
        <w:rPr>
          <w:rFonts w:ascii="Times New Roman"/>
          <w:b/>
          <w:i w:val="false"/>
          <w:color w:val="000000"/>
        </w:rPr>
        <w:t xml:space="preserve"> 
6. Контактная информация </w:t>
      </w:r>
    </w:p>
    <w:bookmarkEnd w:id="116"/>
    <w:p>
      <w:pPr>
        <w:spacing w:after="0"/>
        <w:ind w:left="0"/>
        <w:jc w:val="both"/>
      </w:pPr>
      <w:r>
        <w:rPr>
          <w:rFonts w:ascii="Times New Roman"/>
          <w:b w:val="false"/>
          <w:i w:val="false"/>
          <w:color w:val="000000"/>
          <w:sz w:val="28"/>
        </w:rPr>
        <w:t xml:space="preserve">      24. Начальник управления, г. Актобе, пр-т Абилхаир-хана 40, кабинет N 624, тел/факс.: 55-09-30; </w:t>
      </w:r>
      <w:r>
        <w:br/>
      </w:r>
      <w:r>
        <w:rPr>
          <w:rFonts w:ascii="Times New Roman"/>
          <w:b w:val="false"/>
          <w:i w:val="false"/>
          <w:color w:val="000000"/>
          <w:sz w:val="28"/>
        </w:rPr>
        <w:t xml:space="preserve">
      Заместитель начальника, г. Актобе, пр-т Абилхаир-хана 40, кабинет N 624, тел/факс.: 54-85-79. </w:t>
      </w:r>
      <w:r>
        <w:br/>
      </w:r>
      <w:r>
        <w:rPr>
          <w:rFonts w:ascii="Times New Roman"/>
          <w:b w:val="false"/>
          <w:i w:val="false"/>
          <w:color w:val="000000"/>
          <w:sz w:val="28"/>
        </w:rPr>
        <w:t xml:space="preserve">
      25. ГУ "Управление природных ресурсов и регулирования природопользования Актюбинской области" г. Актобе, пр-т Абилхаир-хана 40, кабинет N 624, тел/факс. 55-09-30, 55-09-24, официальный сайт: </w:t>
      </w:r>
      <w:r>
        <w:rPr>
          <w:rFonts w:ascii="Times New Roman"/>
          <w:b w:val="false"/>
          <w:i w:val="false"/>
          <w:color w:val="000000"/>
          <w:sz w:val="28"/>
          <w:u w:val="single"/>
        </w:rPr>
        <w:t xml:space="preserve">http://www.tabigi.akimat.info/, </w:t>
      </w:r>
      <w:r>
        <w:rPr>
          <w:rFonts w:ascii="Times New Roman"/>
          <w:b w:val="false"/>
          <w:i w:val="false"/>
          <w:color w:val="000000"/>
          <w:sz w:val="28"/>
        </w:rPr>
        <w:t xml:space="preserve">электронная почта: nedra2004@inbox.ru. </w:t>
      </w:r>
    </w:p>
    <w:bookmarkStart w:name="z118" w:id="117"/>
    <w:p>
      <w:pPr>
        <w:spacing w:after="0"/>
        <w:ind w:left="0"/>
        <w:jc w:val="both"/>
      </w:pPr>
      <w:r>
        <w:rPr>
          <w:rFonts w:ascii="Times New Roman"/>
          <w:b w:val="false"/>
          <w:i w:val="false"/>
          <w:color w:val="000000"/>
          <w:sz w:val="28"/>
        </w:rPr>
        <w:t xml:space="preserve">
Приложение к стандарту </w:t>
      </w:r>
      <w:r>
        <w:br/>
      </w:r>
      <w:r>
        <w:rPr>
          <w:rFonts w:ascii="Times New Roman"/>
          <w:b w:val="false"/>
          <w:i w:val="false"/>
          <w:color w:val="000000"/>
          <w:sz w:val="28"/>
        </w:rPr>
        <w:t xml:space="preserve">
оказания государственной услуги </w:t>
      </w:r>
      <w:r>
        <w:br/>
      </w:r>
      <w:r>
        <w:rPr>
          <w:rFonts w:ascii="Times New Roman"/>
          <w:b w:val="false"/>
          <w:i w:val="false"/>
          <w:color w:val="000000"/>
          <w:sz w:val="28"/>
        </w:rPr>
        <w:t xml:space="preserve">
"Регистрация контрактов на разведку, </w:t>
      </w:r>
      <w:r>
        <w:br/>
      </w:r>
      <w:r>
        <w:rPr>
          <w:rFonts w:ascii="Times New Roman"/>
          <w:b w:val="false"/>
          <w:i w:val="false"/>
          <w:color w:val="000000"/>
          <w:sz w:val="28"/>
        </w:rPr>
        <w:t xml:space="preserve">
добычу или совмещенную разведку и добычу </w:t>
      </w:r>
      <w:r>
        <w:br/>
      </w:r>
      <w:r>
        <w:rPr>
          <w:rFonts w:ascii="Times New Roman"/>
          <w:b w:val="false"/>
          <w:i w:val="false"/>
          <w:color w:val="000000"/>
          <w:sz w:val="28"/>
        </w:rPr>
        <w:t xml:space="preserve">
общераспростаненных полезных ископаемых" </w:t>
      </w:r>
    </w:p>
    <w:bookmarkEnd w:id="117"/>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7"/>
        <w:gridCol w:w="2211"/>
        <w:gridCol w:w="1940"/>
        <w:gridCol w:w="1982"/>
      </w:tblGrid>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доступности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значение показателя в последующем году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значение показателя в отчетном году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19" w:id="11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118"/>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"Оформление актов на право частной собственности </w:t>
      </w:r>
      <w:r>
        <w:br/>
      </w:r>
      <w:r>
        <w:rPr>
          <w:rFonts w:ascii="Times New Roman"/>
          <w:b/>
          <w:i w:val="false"/>
          <w:color w:val="000000"/>
        </w:rPr>
        <w:t xml:space="preserve">
на земельный участок"  1. Общие положения </w:t>
      </w:r>
    </w:p>
    <w:p>
      <w:pPr>
        <w:spacing w:after="0"/>
        <w:ind w:left="0"/>
        <w:jc w:val="both"/>
      </w:pPr>
      <w:r>
        <w:rPr>
          <w:rFonts w:ascii="Times New Roman"/>
          <w:b w:val="false"/>
          <w:i w:val="false"/>
          <w:color w:val="000000"/>
          <w:sz w:val="28"/>
        </w:rPr>
        <w:t xml:space="preserve">      1. Оформление актов на право частной собственности на земельный участок.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r>
        <w:br/>
      </w:r>
      <w:r>
        <w:rPr>
          <w:rFonts w:ascii="Times New Roman"/>
          <w:b w:val="false"/>
          <w:i w:val="false"/>
          <w:color w:val="000000"/>
          <w:sz w:val="28"/>
        </w:rPr>
        <w:t xml:space="preserve">
      3. Государственная услуга по оформление актов на право частной собственности на земельный участок предоставляется в соответствии со статьями </w:t>
      </w:r>
      <w:r>
        <w:rPr>
          <w:rFonts w:ascii="Times New Roman"/>
          <w:b w:val="false"/>
          <w:i w:val="false"/>
          <w:color w:val="000000"/>
          <w:sz w:val="28"/>
        </w:rPr>
        <w:t xml:space="preserve">43 </w:t>
      </w: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val="false"/>
          <w:color w:val="000000"/>
          <w:sz w:val="28"/>
        </w:rPr>
        <w:t xml:space="preserve">, </w:t>
      </w:r>
      <w:r>
        <w:rPr>
          <w:rFonts w:ascii="Times New Roman"/>
          <w:b w:val="false"/>
          <w:i w:val="false"/>
          <w:color w:val="000000"/>
          <w:sz w:val="28"/>
        </w:rPr>
        <w:t xml:space="preserve">47 </w:t>
      </w:r>
      <w:r>
        <w:rPr>
          <w:rFonts w:ascii="Times New Roman"/>
          <w:b w:val="false"/>
          <w:i w:val="false"/>
          <w:color w:val="000000"/>
          <w:sz w:val="28"/>
        </w:rPr>
        <w:t xml:space="preserve">Земельного кодекса Республики Казахстан от 20 июня 2003 года N 442-II. </w:t>
      </w:r>
      <w:r>
        <w:br/>
      </w:r>
      <w:r>
        <w:rPr>
          <w:rFonts w:ascii="Times New Roman"/>
          <w:b w:val="false"/>
          <w:i w:val="false"/>
          <w:color w:val="000000"/>
          <w:sz w:val="28"/>
        </w:rPr>
        <w:t xml:space="preserve">
      4. Данная услуга предоставляется ГУ "Управление по земельным отношениям по Актюбинской области", расположенное по адресу: г. Актобе, пр. Абилхаир-хана 40, сайт: </w:t>
      </w:r>
      <w:r>
        <w:rPr>
          <w:rFonts w:ascii="Times New Roman"/>
          <w:b w:val="false"/>
          <w:i w:val="false"/>
          <w:color w:val="000000"/>
          <w:sz w:val="28"/>
          <w:u w:val="single"/>
        </w:rPr>
        <w:t xml:space="preserve">www.jer.akimat.info </w:t>
      </w:r>
      <w:r>
        <w:br/>
      </w:r>
      <w:r>
        <w:rPr>
          <w:rFonts w:ascii="Times New Roman"/>
          <w:b w:val="false"/>
          <w:i w:val="false"/>
          <w:color w:val="000000"/>
          <w:sz w:val="28"/>
        </w:rPr>
        <w:t xml:space="preserve">
      5. Результатом оказания данной государственной услуги является выдача акта на право частной собственности на земельный участок. </w:t>
      </w:r>
      <w:r>
        <w:br/>
      </w:r>
      <w:r>
        <w:rPr>
          <w:rFonts w:ascii="Times New Roman"/>
          <w:b w:val="false"/>
          <w:i w:val="false"/>
          <w:color w:val="000000"/>
          <w:sz w:val="28"/>
        </w:rPr>
        <w:t xml:space="preserve">
      6. Данная государственная услуга предоставляется физическим и юридическим лицам.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(с момента регистрации, получения талона, и т.п.), подачи электронного запроса для получения государственной услуги - 2 месяца;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(при регистрации, получении талона, и т.п.), формирования электронного запроса - 20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 </w:t>
      </w:r>
      <w:r>
        <w:br/>
      </w:r>
      <w:r>
        <w:rPr>
          <w:rFonts w:ascii="Times New Roman"/>
          <w:b w:val="false"/>
          <w:i w:val="false"/>
          <w:color w:val="000000"/>
          <w:sz w:val="28"/>
        </w:rPr>
        <w:t xml:space="preserve">
      8. Согласно </w:t>
      </w:r>
      <w:r>
        <w:rPr>
          <w:rFonts w:ascii="Times New Roman"/>
          <w:b w:val="false"/>
          <w:i w:val="false"/>
          <w:color w:val="000000"/>
          <w:sz w:val="28"/>
        </w:rPr>
        <w:t xml:space="preserve">статье </w:t>
      </w:r>
      <w:r>
        <w:rPr>
          <w:rFonts w:ascii="Times New Roman"/>
          <w:b w:val="false"/>
          <w:i w:val="false"/>
          <w:color w:val="000000"/>
          <w:sz w:val="28"/>
        </w:rPr>
        <w:t xml:space="preserve">47 Земельного кодекса Республики Казахстан предоставление земельных участков, находящихся в государственной собственности в частную собственность, осуществляется на возмездной основе. Предоставление земельных участков в частную собственность бесплатно осуществляется в случаях предусмотренных Земельным кодексом и иными законодательными актами Республики Казахстан. Данная государственная услуга оказывается бесплатно. </w:t>
      </w:r>
      <w:r>
        <w:br/>
      </w:r>
      <w:r>
        <w:rPr>
          <w:rFonts w:ascii="Times New Roman"/>
          <w:b w:val="false"/>
          <w:i w:val="false"/>
          <w:color w:val="000000"/>
          <w:sz w:val="28"/>
        </w:rPr>
        <w:t xml:space="preserve">
      9. Стандарт оказания данной государственной услуги размещен в ГУ "Управление по земельным отношениям по Актюбинской области" г. Актобе, пр. Абилхаир-хана 40, сайт: www.jer.akimat.info, а также опубликован в периодических печатных изданиях Актюбинский вестник и Актобе. </w:t>
      </w:r>
      <w:r>
        <w:br/>
      </w:r>
      <w:r>
        <w:rPr>
          <w:rFonts w:ascii="Times New Roman"/>
          <w:b w:val="false"/>
          <w:i w:val="false"/>
          <w:color w:val="000000"/>
          <w:sz w:val="28"/>
        </w:rPr>
        <w:t xml:space="preserve">
      10. График работы ГУ "Управление по земельным отношениям по Актюбинской области": Понедельник - пятница с 9.00 до 18.00 часов, с перерывом на обед с 13.00 до 14.00 часов. </w:t>
      </w:r>
      <w:r>
        <w:br/>
      </w:r>
      <w:r>
        <w:rPr>
          <w:rFonts w:ascii="Times New Roman"/>
          <w:b w:val="false"/>
          <w:i w:val="false"/>
          <w:color w:val="000000"/>
          <w:sz w:val="28"/>
        </w:rPr>
        <w:t xml:space="preserve">
      Предварительной записи и ускоренного обслуживания физических лиц для получения данной государственной услуги не существует. </w:t>
      </w:r>
      <w:r>
        <w:br/>
      </w:r>
      <w:r>
        <w:rPr>
          <w:rFonts w:ascii="Times New Roman"/>
          <w:b w:val="false"/>
          <w:i w:val="false"/>
          <w:color w:val="000000"/>
          <w:sz w:val="28"/>
        </w:rPr>
        <w:t xml:space="preserve">
      11. ГУ "Управление по земельным отношениям по Актюбинской области", расположено по адресу: пр. Абилхаир-хана, 40. Фойе ГУ "Управление по земельным отношениям по Актюбинской области", кабинеты N 342,339. Имеются стол, стулья для заполнения документов, стенд с образцами документов. </w:t>
      </w:r>
    </w:p>
    <w:bookmarkStart w:name="z120" w:id="119"/>
    <w:p>
      <w:pPr>
        <w:spacing w:after="0"/>
        <w:ind w:left="0"/>
        <w:jc w:val="left"/>
      </w:pPr>
      <w:r>
        <w:rPr>
          <w:rFonts w:ascii="Times New Roman"/>
          <w:b/>
          <w:i w:val="false"/>
          <w:color w:val="000000"/>
        </w:rPr>
        <w:t xml:space="preserve"> 
2. Порядок оказания государственной услуги </w:t>
      </w:r>
    </w:p>
    <w:bookmarkEnd w:id="119"/>
    <w:p>
      <w:pPr>
        <w:spacing w:after="0"/>
        <w:ind w:left="0"/>
        <w:jc w:val="both"/>
      </w:pPr>
      <w:r>
        <w:rPr>
          <w:rFonts w:ascii="Times New Roman"/>
          <w:b w:val="false"/>
          <w:i w:val="false"/>
          <w:color w:val="000000"/>
          <w:sz w:val="28"/>
        </w:rPr>
        <w:t xml:space="preserve">      12. Для получения акта на право частной собственности на земельный участок подается заявление произвольной формы.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документ, удостоверяющий право на земельный участок, или копия документа, заверенная нотариально; </w:t>
      </w:r>
      <w:r>
        <w:br/>
      </w:r>
      <w:r>
        <w:rPr>
          <w:rFonts w:ascii="Times New Roman"/>
          <w:b w:val="false"/>
          <w:i w:val="false"/>
          <w:color w:val="000000"/>
          <w:sz w:val="28"/>
        </w:rPr>
        <w:t xml:space="preserve">
      копия свидетельства налогоплательщика; </w:t>
      </w:r>
      <w:r>
        <w:br/>
      </w:r>
      <w:r>
        <w:rPr>
          <w:rFonts w:ascii="Times New Roman"/>
          <w:b w:val="false"/>
          <w:i w:val="false"/>
          <w:color w:val="000000"/>
          <w:sz w:val="28"/>
        </w:rPr>
        <w:t xml:space="preserve">
      справка налогового органа о наличии или отсутствии задолженности перед бюджетом (земельный налог или плата за пользование земельными участками); </w:t>
      </w:r>
      <w:r>
        <w:br/>
      </w:r>
      <w:r>
        <w:rPr>
          <w:rFonts w:ascii="Times New Roman"/>
          <w:b w:val="false"/>
          <w:i w:val="false"/>
          <w:color w:val="000000"/>
          <w:sz w:val="28"/>
        </w:rPr>
        <w:t xml:space="preserve">
      справка из центра недвижимости об отсутствии обременений на земельный участок, препятствующих заключению сделок; </w:t>
      </w:r>
      <w:r>
        <w:br/>
      </w:r>
      <w:r>
        <w:rPr>
          <w:rFonts w:ascii="Times New Roman"/>
          <w:b w:val="false"/>
          <w:i w:val="false"/>
          <w:color w:val="000000"/>
          <w:sz w:val="28"/>
        </w:rPr>
        <w:t xml:space="preserve">
      копия свидетельства о государственной регистрации юридического лица. </w:t>
      </w:r>
      <w:r>
        <w:br/>
      </w:r>
      <w:r>
        <w:rPr>
          <w:rFonts w:ascii="Times New Roman"/>
          <w:b w:val="false"/>
          <w:i w:val="false"/>
          <w:color w:val="000000"/>
          <w:sz w:val="28"/>
        </w:rPr>
        <w:t xml:space="preserve">
      13. Для получения государственной услуги, бланки установленного образца не предусмотрены. </w:t>
      </w:r>
      <w:r>
        <w:br/>
      </w:r>
      <w:r>
        <w:rPr>
          <w:rFonts w:ascii="Times New Roman"/>
          <w:b w:val="false"/>
          <w:i w:val="false"/>
          <w:color w:val="000000"/>
          <w:sz w:val="28"/>
        </w:rPr>
        <w:t xml:space="preserve">
      14. Документы, указанные в пункте 12 настоящего стандарта физические и юридические предоставляют в местный исполнительный орган. </w:t>
      </w:r>
      <w:r>
        <w:br/>
      </w:r>
      <w:r>
        <w:rPr>
          <w:rFonts w:ascii="Times New Roman"/>
          <w:b w:val="false"/>
          <w:i w:val="false"/>
          <w:color w:val="000000"/>
          <w:sz w:val="28"/>
        </w:rPr>
        <w:t xml:space="preserve">
      15. При сдаче всех необходимых документов, заявителю выдается  расписка о получении заявления. </w:t>
      </w:r>
      <w:r>
        <w:br/>
      </w:r>
      <w:r>
        <w:rPr>
          <w:rFonts w:ascii="Times New Roman"/>
          <w:b w:val="false"/>
          <w:i w:val="false"/>
          <w:color w:val="000000"/>
          <w:sz w:val="28"/>
        </w:rPr>
        <w:t xml:space="preserve">
      16. Доставка результата оказания государственной услуги осуществляется через личное посещение. </w:t>
      </w:r>
      <w:r>
        <w:br/>
      </w:r>
      <w:r>
        <w:rPr>
          <w:rFonts w:ascii="Times New Roman"/>
          <w:b w:val="false"/>
          <w:i w:val="false"/>
          <w:color w:val="000000"/>
          <w:sz w:val="28"/>
        </w:rPr>
        <w:t xml:space="preserve">
      17. Основаниями для отказа в предоставлении права частной собственности на земельный участок, являются: </w:t>
      </w:r>
      <w:r>
        <w:br/>
      </w:r>
      <w:r>
        <w:rPr>
          <w:rFonts w:ascii="Times New Roman"/>
          <w:b w:val="false"/>
          <w:i w:val="false"/>
          <w:color w:val="000000"/>
          <w:sz w:val="28"/>
        </w:rPr>
        <w:t xml:space="preserve">
      1) предоставлен не полный перечень документов; </w:t>
      </w:r>
      <w:r>
        <w:br/>
      </w:r>
      <w:r>
        <w:rPr>
          <w:rFonts w:ascii="Times New Roman"/>
          <w:b w:val="false"/>
          <w:i w:val="false"/>
          <w:color w:val="000000"/>
          <w:sz w:val="28"/>
        </w:rPr>
        <w:t xml:space="preserve">
      2) испрашиваемый земельный участок ранее представлен другому лицу. </w:t>
      </w:r>
    </w:p>
    <w:bookmarkStart w:name="z121" w:id="120"/>
    <w:p>
      <w:pPr>
        <w:spacing w:after="0"/>
        <w:ind w:left="0"/>
        <w:jc w:val="left"/>
      </w:pPr>
      <w:r>
        <w:rPr>
          <w:rFonts w:ascii="Times New Roman"/>
          <w:b/>
          <w:i w:val="false"/>
          <w:color w:val="000000"/>
        </w:rPr>
        <w:t xml:space="preserve"> 
3. Принципы работы </w:t>
      </w:r>
    </w:p>
    <w:bookmarkEnd w:id="120"/>
    <w:p>
      <w:pPr>
        <w:spacing w:after="0"/>
        <w:ind w:left="0"/>
        <w:jc w:val="both"/>
      </w:pPr>
      <w:r>
        <w:rPr>
          <w:rFonts w:ascii="Times New Roman"/>
          <w:b w:val="false"/>
          <w:i w:val="false"/>
          <w:color w:val="000000"/>
          <w:sz w:val="28"/>
        </w:rPr>
        <w:t xml:space="preserve">      18. При оказании государственной услуги ГУ "Управление по земельным отношениям по Актюбинской области" предпринимаются все возможные меры по достижению конечного результата услуги, в том числе: вежливость сотрудников, предоставление исчерпывающей информации об оказываемой государственной услуге, обеспечение сохранности, защиты и конфиденциальности информации о содержании документов потребителя. </w:t>
      </w:r>
    </w:p>
    <w:bookmarkStart w:name="z122" w:id="121"/>
    <w:p>
      <w:pPr>
        <w:spacing w:after="0"/>
        <w:ind w:left="0"/>
        <w:jc w:val="left"/>
      </w:pPr>
      <w:r>
        <w:rPr>
          <w:rFonts w:ascii="Times New Roman"/>
          <w:b/>
          <w:i w:val="false"/>
          <w:color w:val="000000"/>
        </w:rPr>
        <w:t xml:space="preserve"> 
4. Результаты работы </w:t>
      </w:r>
    </w:p>
    <w:bookmarkEnd w:id="121"/>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w:t>
      </w:r>
      <w:r>
        <w:br/>
      </w:r>
      <w:r>
        <w:rPr>
          <w:rFonts w:ascii="Times New Roman"/>
          <w:b w:val="false"/>
          <w:i w:val="false"/>
          <w:color w:val="000000"/>
          <w:sz w:val="28"/>
        </w:rPr>
        <w:t xml:space="preserve">
      20. Для определения целевых показателей качества и доступности государственной услуги, по которым оценивается работа ГУ "Управление по земельным отношениям по Актюбинской области", ежегодно утверждаются специально созданной рабочей группой. </w:t>
      </w:r>
    </w:p>
    <w:bookmarkStart w:name="z123" w:id="122"/>
    <w:p>
      <w:pPr>
        <w:spacing w:after="0"/>
        <w:ind w:left="0"/>
        <w:jc w:val="left"/>
      </w:pPr>
      <w:r>
        <w:rPr>
          <w:rFonts w:ascii="Times New Roman"/>
          <w:b/>
          <w:i w:val="false"/>
          <w:color w:val="000000"/>
        </w:rPr>
        <w:t xml:space="preserve"> 
5. Порядок обжалования </w:t>
      </w:r>
    </w:p>
    <w:bookmarkEnd w:id="122"/>
    <w:p>
      <w:pPr>
        <w:spacing w:after="0"/>
        <w:ind w:left="0"/>
        <w:jc w:val="both"/>
      </w:pPr>
      <w:r>
        <w:rPr>
          <w:rFonts w:ascii="Times New Roman"/>
          <w:b w:val="false"/>
          <w:i w:val="false"/>
          <w:color w:val="000000"/>
          <w:sz w:val="28"/>
        </w:rPr>
        <w:t xml:space="preserve">      21. Порядок обжалования действий (бездействий) уполномоченных должностных лиц ГУ "Управление по земельным отношениям по Актюбинской области" можно получить в кабине начальника управления (кабинет N№342), тел. 56-03-55. </w:t>
      </w:r>
      <w:r>
        <w:br/>
      </w:r>
      <w:r>
        <w:rPr>
          <w:rFonts w:ascii="Times New Roman"/>
          <w:b w:val="false"/>
          <w:i w:val="false"/>
          <w:color w:val="000000"/>
          <w:sz w:val="28"/>
        </w:rPr>
        <w:t xml:space="preserve">
      22. Физические и юридические лица вправе письменно и/или устно обратиться к руководству Управления с жалобой на действия его сотрудников либо в суд. Адрес: ГУ "Управление по земельным отношениям по Актюбинской области" г. Актобе, пр. Абилхаир-хана 40, кабинет 342. </w:t>
      </w:r>
      <w:r>
        <w:br/>
      </w:r>
      <w:r>
        <w:rPr>
          <w:rFonts w:ascii="Times New Roman"/>
          <w:b w:val="false"/>
          <w:i w:val="false"/>
          <w:color w:val="000000"/>
          <w:sz w:val="28"/>
        </w:rPr>
        <w:t xml:space="preserve">
      23. Документом, подтверждающим принятие жалобы, является талон, с указанием времени приема, фамилии принявшего жалобу. </w:t>
      </w:r>
    </w:p>
    <w:bookmarkStart w:name="z124" w:id="123"/>
    <w:p>
      <w:pPr>
        <w:spacing w:after="0"/>
        <w:ind w:left="0"/>
        <w:jc w:val="left"/>
      </w:pPr>
      <w:r>
        <w:rPr>
          <w:rFonts w:ascii="Times New Roman"/>
          <w:b/>
          <w:i w:val="false"/>
          <w:color w:val="000000"/>
        </w:rPr>
        <w:t xml:space="preserve"> 
6. Контактная информация </w:t>
      </w:r>
    </w:p>
    <w:bookmarkEnd w:id="123"/>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начальник ГУ "Управление по земельным отношениям по Актюбинской области" г. Актобе, пр. Абилхаир-хана 40, сайт: www.jer.akimat.info, тел: 56-03-55, факс 54-59-42. </w:t>
      </w:r>
      <w:r>
        <w:br/>
      </w:r>
      <w:r>
        <w:rPr>
          <w:rFonts w:ascii="Times New Roman"/>
          <w:b w:val="false"/>
          <w:i w:val="false"/>
          <w:color w:val="000000"/>
          <w:sz w:val="28"/>
        </w:rPr>
        <w:t xml:space="preserve">
      2) заместитель начальника: каб. N 342, тел. 56-52-87. </w:t>
      </w:r>
      <w:r>
        <w:br/>
      </w:r>
      <w:r>
        <w:rPr>
          <w:rFonts w:ascii="Times New Roman"/>
          <w:b w:val="false"/>
          <w:i w:val="false"/>
          <w:color w:val="000000"/>
          <w:sz w:val="28"/>
        </w:rPr>
        <w:t xml:space="preserve">
      25. Разъяснения, другой дополнительной информации можно получить непосредственно обратившись в кабинет N 339 областного управления по земельным отношениям.  тел.56-79-90. </w:t>
      </w:r>
    </w:p>
    <w:p>
      <w:pPr>
        <w:spacing w:after="0"/>
        <w:ind w:left="0"/>
        <w:jc w:val="both"/>
      </w:pPr>
      <w:r>
        <w:rPr>
          <w:rFonts w:ascii="Times New Roman"/>
          <w:b w:val="false"/>
          <w:i/>
          <w:color w:val="000000"/>
          <w:sz w:val="28"/>
        </w:rPr>
        <w:t xml:space="preserve">      Начальник отдела областного </w:t>
      </w:r>
      <w:r>
        <w:br/>
      </w:r>
      <w:r>
        <w:rPr>
          <w:rFonts w:ascii="Times New Roman"/>
          <w:b w:val="false"/>
          <w:i w:val="false"/>
          <w:color w:val="000000"/>
          <w:sz w:val="28"/>
        </w:rPr>
        <w:t>
</w:t>
      </w:r>
      <w:r>
        <w:rPr>
          <w:rFonts w:ascii="Times New Roman"/>
          <w:b w:val="false"/>
          <w:i/>
          <w:color w:val="000000"/>
          <w:sz w:val="28"/>
        </w:rPr>
        <w:t xml:space="preserve">    управления по земельным отношениям            Е. Далмагамбетов </w:t>
      </w:r>
    </w:p>
    <w:bookmarkStart w:name="z125" w:id="1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"Оформление актов на право частной </w:t>
      </w:r>
      <w:r>
        <w:br/>
      </w:r>
      <w:r>
        <w:rPr>
          <w:rFonts w:ascii="Times New Roman"/>
          <w:b w:val="false"/>
          <w:i w:val="false"/>
          <w:color w:val="000000"/>
          <w:sz w:val="28"/>
        </w:rPr>
        <w:t xml:space="preserve">
собственности на земельный участок" </w:t>
      </w:r>
    </w:p>
    <w:bookmarkEnd w:id="124"/>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7"/>
        <w:gridCol w:w="2211"/>
        <w:gridCol w:w="1940"/>
        <w:gridCol w:w="1982"/>
      </w:tblGrid>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показателя в последующем </w:t>
            </w:r>
            <w:r>
              <w:br/>
            </w:r>
            <w:r>
              <w:rPr>
                <w:rFonts w:ascii="Times New Roman"/>
                <w:b w:val="false"/>
                <w:i w:val="false"/>
                <w:color w:val="000000"/>
                <w:sz w:val="20"/>
              </w:rPr>
              <w:t xml:space="preserve">
году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показателя в отчетном </w:t>
            </w:r>
            <w:r>
              <w:br/>
            </w:r>
            <w:r>
              <w:rPr>
                <w:rFonts w:ascii="Times New Roman"/>
                <w:b w:val="false"/>
                <w:i w:val="false"/>
                <w:color w:val="000000"/>
                <w:sz w:val="20"/>
              </w:rPr>
              <w:t xml:space="preserve">
году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40 минут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r>
              <w:br/>
            </w: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персонала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xml:space="preserve">
от 06 февраля 2008 года N 24 </w:t>
      </w:r>
    </w:p>
    <w:bookmarkEnd w:id="125"/>
    <w:p>
      <w:pPr>
        <w:spacing w:after="0"/>
        <w:ind w:left="0"/>
        <w:jc w:val="both"/>
      </w:pPr>
      <w:r>
        <w:rPr>
          <w:rFonts w:ascii="Times New Roman"/>
          <w:b w:val="false"/>
          <w:i w:val="false"/>
          <w:color w:val="ff0000"/>
          <w:sz w:val="28"/>
        </w:rPr>
        <w:t xml:space="preserve">      Сноска. Стандарт с изменениями, внесенными постановлением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справок безработным гражданам"  1. Общие положения </w:t>
      </w:r>
    </w:p>
    <w:p>
      <w:pPr>
        <w:spacing w:after="0"/>
        <w:ind w:left="0"/>
        <w:jc w:val="both"/>
      </w:pPr>
      <w:r>
        <w:rPr>
          <w:rFonts w:ascii="Times New Roman"/>
          <w:b w:val="false"/>
          <w:i w:val="false"/>
          <w:color w:val="000000"/>
          <w:sz w:val="28"/>
        </w:rPr>
        <w:t xml:space="preserve">      1. Выдача безработному гражданину справки, в том, что он (она) зарегистрирован(а) в ГУ "Городской (районный) отдел занятости и социальных программ" в качестве безработного. </w:t>
      </w:r>
      <w:r>
        <w:br/>
      </w:r>
      <w:r>
        <w:rPr>
          <w:rFonts w:ascii="Times New Roman"/>
          <w:b w:val="false"/>
          <w:i w:val="false"/>
          <w:color w:val="000000"/>
          <w:sz w:val="28"/>
        </w:rPr>
        <w:t xml:space="preserve">
      2. Форма оказываемой государственной услуги: </w:t>
      </w:r>
      <w:r>
        <w:br/>
      </w:r>
      <w:r>
        <w:rPr>
          <w:rFonts w:ascii="Times New Roman"/>
          <w:b w:val="false"/>
          <w:i w:val="false"/>
          <w:color w:val="000000"/>
          <w:sz w:val="28"/>
        </w:rPr>
        <w:t xml:space="preserve">
      Частично автоматизированная. </w:t>
      </w:r>
      <w:r>
        <w:br/>
      </w:r>
      <w:r>
        <w:rPr>
          <w:rFonts w:ascii="Times New Roman"/>
          <w:b w:val="false"/>
          <w:i w:val="false"/>
          <w:color w:val="000000"/>
          <w:sz w:val="28"/>
        </w:rPr>
        <w:t xml:space="preserve">
      3. Государственная услуга по выдаче справок безработным гражданам оказывается в соответствии с подпунктом </w:t>
      </w:r>
      <w:r>
        <w:rPr>
          <w:rFonts w:ascii="Times New Roman"/>
          <w:b w:val="false"/>
          <w:i w:val="false"/>
          <w:color w:val="000000"/>
          <w:sz w:val="28"/>
        </w:rPr>
        <w:t xml:space="preserve">8 </w:t>
      </w:r>
      <w:r>
        <w:rPr>
          <w:rFonts w:ascii="Times New Roman"/>
          <w:b w:val="false"/>
          <w:i w:val="false"/>
          <w:color w:val="000000"/>
          <w:sz w:val="28"/>
        </w:rPr>
        <w:t xml:space="preserve">пункта 1 статьи 8 Закона Республики Казахстан от 23 января 2001 года N 149 "О занятости населения". </w:t>
      </w:r>
      <w:r>
        <w:br/>
      </w:r>
      <w:r>
        <w:rPr>
          <w:rFonts w:ascii="Times New Roman"/>
          <w:b w:val="false"/>
          <w:i w:val="false"/>
          <w:color w:val="000000"/>
          <w:sz w:val="28"/>
        </w:rPr>
        <w:t xml:space="preserve">
      4. Данную государственную услугу предоставляют: </w:t>
      </w:r>
      <w:r>
        <w:br/>
      </w:r>
      <w:r>
        <w:rPr>
          <w:rFonts w:ascii="Times New Roman"/>
          <w:b w:val="false"/>
          <w:i w:val="false"/>
          <w:color w:val="000000"/>
          <w:sz w:val="28"/>
        </w:rPr>
        <w:t xml:space="preserve">
      1) Государственное учреждение "Отдел занятости и социальных программ Айтекебийского района", с. Комсомольское, ул. Балдырған, 10, тел. 8 (71339) 2-14-69; </w:t>
      </w:r>
      <w:r>
        <w:br/>
      </w:r>
      <w:r>
        <w:rPr>
          <w:rFonts w:ascii="Times New Roman"/>
          <w:b w:val="false"/>
          <w:i w:val="false"/>
          <w:color w:val="000000"/>
          <w:sz w:val="28"/>
        </w:rPr>
        <w:t xml:space="preserve">
      2) Государственное учреждение "Отдел занятости и социальных программ Алгинского района", г. Алга, ул. Сейфуллина, 17, тел. 8 (71337) 3-11-52; </w:t>
      </w:r>
      <w:r>
        <w:br/>
      </w:r>
      <w:r>
        <w:rPr>
          <w:rFonts w:ascii="Times New Roman"/>
          <w:b w:val="false"/>
          <w:i w:val="false"/>
          <w:color w:val="000000"/>
          <w:sz w:val="28"/>
        </w:rPr>
        <w:t xml:space="preserve">
      3) Государственное учреждение "Отдел занятости и социальных программ Байганинского района", п. Байганин, ул. Конаева, 37, тел. 8 (71345) 2-25-73; </w:t>
      </w:r>
      <w:r>
        <w:br/>
      </w:r>
      <w:r>
        <w:rPr>
          <w:rFonts w:ascii="Times New Roman"/>
          <w:b w:val="false"/>
          <w:i w:val="false"/>
          <w:color w:val="000000"/>
          <w:sz w:val="28"/>
        </w:rPr>
        <w:t xml:space="preserve">
      4) Государственное учреждение "Отдел занятости и социальных программ Иргизского района", ул. Абилхаир-хана, 52, тел. 8 (71343) 2-14-81; </w:t>
      </w:r>
      <w:r>
        <w:br/>
      </w:r>
      <w:r>
        <w:rPr>
          <w:rFonts w:ascii="Times New Roman"/>
          <w:b w:val="false"/>
          <w:i w:val="false"/>
          <w:color w:val="000000"/>
          <w:sz w:val="28"/>
        </w:rPr>
        <w:t xml:space="preserve">
      5) Государственное учреждение "Отдел занятости и социальных программ Каргалинского района", с. Бадамша, ул. Пацаева, 11а, тел. 8 (71342) 2-22-98; </w:t>
      </w:r>
      <w:r>
        <w:br/>
      </w:r>
      <w:r>
        <w:rPr>
          <w:rFonts w:ascii="Times New Roman"/>
          <w:b w:val="false"/>
          <w:i w:val="false"/>
          <w:color w:val="000000"/>
          <w:sz w:val="28"/>
        </w:rPr>
        <w:t xml:space="preserve">
      6) Государственное учреждение "Отдел занятости и социальных программ Кобдинского района", п. Кобда, ул. Абилхаир-хана, 47, тел. 8 (71341) 2-10-06; </w:t>
      </w:r>
      <w:r>
        <w:br/>
      </w:r>
      <w:r>
        <w:rPr>
          <w:rFonts w:ascii="Times New Roman"/>
          <w:b w:val="false"/>
          <w:i w:val="false"/>
          <w:color w:val="000000"/>
          <w:sz w:val="28"/>
        </w:rPr>
        <w:t xml:space="preserve">
      7) Государственное учреждение "Отдел занятости и социальных программ Мартукского района", с. Мартук, ул. Сейфуллина, 38, тел. 8 (71331) 2-28-15; </w:t>
      </w:r>
      <w:r>
        <w:br/>
      </w:r>
      <w:r>
        <w:rPr>
          <w:rFonts w:ascii="Times New Roman"/>
          <w:b w:val="false"/>
          <w:i w:val="false"/>
          <w:color w:val="000000"/>
          <w:sz w:val="28"/>
        </w:rPr>
        <w:t xml:space="preserve">
      8) Государственное учреждение "Отдел занятости и социальных программ Мугалжарского района", г. Кандыгаш, ул. Ленина, 2, тел. 8 (71333) 3-69-62; </w:t>
      </w:r>
      <w:r>
        <w:br/>
      </w:r>
      <w:r>
        <w:rPr>
          <w:rFonts w:ascii="Times New Roman"/>
          <w:b w:val="false"/>
          <w:i w:val="false"/>
          <w:color w:val="000000"/>
          <w:sz w:val="28"/>
        </w:rPr>
        <w:t xml:space="preserve">
      9) Государственное учреждение "Отдел занятости и социальных программ Темирского района", п. Шубаркудук, ул. Байганина, 13, тел. 8 (71346) 2-22-95; </w:t>
      </w:r>
      <w:r>
        <w:br/>
      </w:r>
      <w:r>
        <w:rPr>
          <w:rFonts w:ascii="Times New Roman"/>
          <w:b w:val="false"/>
          <w:i w:val="false"/>
          <w:color w:val="000000"/>
          <w:sz w:val="28"/>
        </w:rPr>
        <w:t xml:space="preserve">
     10) Государственное учреждение "Отдел занятости и социальных программ Уилского района", с. Уил, ул. Шернияза, 66, тел. 8 (71332) 2-19-45; </w:t>
      </w:r>
      <w:r>
        <w:br/>
      </w:r>
      <w:r>
        <w:rPr>
          <w:rFonts w:ascii="Times New Roman"/>
          <w:b w:val="false"/>
          <w:i w:val="false"/>
          <w:color w:val="000000"/>
          <w:sz w:val="28"/>
        </w:rPr>
        <w:t xml:space="preserve">
     11) Государственное учреждение "Отдел занятости и социальных программ Хромтауского района", г. Хромтау, пр-т Победы, 4, тел. 8 (71336) 2-18-63; </w:t>
      </w:r>
      <w:r>
        <w:br/>
      </w:r>
      <w:r>
        <w:rPr>
          <w:rFonts w:ascii="Times New Roman"/>
          <w:b w:val="false"/>
          <w:i w:val="false"/>
          <w:color w:val="000000"/>
          <w:sz w:val="28"/>
        </w:rPr>
        <w:t xml:space="preserve">
     12) Государственное учреждение "Отдел занятости и социальных программ Шалкарского района", г. Шалкар, ул. Есет кұтібарұлы, 57, тел. 8 (71335) 2-15-77; </w:t>
      </w:r>
      <w:r>
        <w:br/>
      </w:r>
      <w:r>
        <w:rPr>
          <w:rFonts w:ascii="Times New Roman"/>
          <w:b w:val="false"/>
          <w:i w:val="false"/>
          <w:color w:val="000000"/>
          <w:sz w:val="28"/>
        </w:rPr>
        <w:t xml:space="preserve">
     13) Государственное учреждение "Городской отдел занятости и социальных программ", г. Актобе, ул. бр. Жубановых, 289/а, тел. 8 (7132) 51-22-49. </w:t>
      </w:r>
      <w:r>
        <w:br/>
      </w:r>
      <w:r>
        <w:rPr>
          <w:rFonts w:ascii="Times New Roman"/>
          <w:b w:val="false"/>
          <w:i w:val="false"/>
          <w:color w:val="000000"/>
          <w:sz w:val="28"/>
        </w:rPr>
        <w:t xml:space="preserve">
      5. Результатом данной государственной услуги является справка, подтверждающая что данный потребитель государственной услуги зарегистрирован в уполномоченном органе в качестве безработного гражданина. </w:t>
      </w:r>
      <w:r>
        <w:br/>
      </w:r>
      <w:r>
        <w:rPr>
          <w:rFonts w:ascii="Times New Roman"/>
          <w:b w:val="false"/>
          <w:i w:val="false"/>
          <w:color w:val="000000"/>
          <w:sz w:val="28"/>
        </w:rPr>
        <w:t xml:space="preserve">
      6. Государственная услуга оказывается безработным гражданам, зарегистрированным в установленном порядке в уполномоченном органе.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- 2 дня. </w:t>
      </w:r>
      <w:r>
        <w:br/>
      </w:r>
      <w:r>
        <w:rPr>
          <w:rFonts w:ascii="Times New Roman"/>
          <w:b w:val="false"/>
          <w:i w:val="false"/>
          <w:color w:val="000000"/>
          <w:sz w:val="28"/>
        </w:rPr>
        <w:t xml:space="preserve">
      2) максимально допустимое время ожидания в очереди при получении документов: - 40 минут. </w:t>
      </w:r>
      <w:r>
        <w:br/>
      </w:r>
      <w:r>
        <w:rPr>
          <w:rFonts w:ascii="Times New Roman"/>
          <w:b w:val="false"/>
          <w:i w:val="false"/>
          <w:color w:val="000000"/>
          <w:sz w:val="28"/>
        </w:rPr>
        <w:t xml:space="preserve">
      8. Оказание государственной услуги по выдаче справок безработным гражданам осуществляется бесплатно. </w:t>
      </w:r>
      <w:r>
        <w:br/>
      </w:r>
      <w:r>
        <w:rPr>
          <w:rFonts w:ascii="Times New Roman"/>
          <w:b w:val="false"/>
          <w:i w:val="false"/>
          <w:color w:val="000000"/>
          <w:sz w:val="28"/>
        </w:rPr>
        <w:t xml:space="preserve">
      9. Стандарт оказания  государственной услуги «Выдача справок безработным гражданам» для сведения населения размещается: </w:t>
      </w:r>
      <w:r>
        <w:br/>
      </w:r>
      <w:r>
        <w:rPr>
          <w:rFonts w:ascii="Times New Roman"/>
          <w:b w:val="false"/>
          <w:i w:val="false"/>
          <w:color w:val="000000"/>
          <w:sz w:val="28"/>
        </w:rPr>
        <w:t xml:space="preserve">
      на сайте ГУ "Управление координации занятости и социальных программ Актюбинской области" http: //www.social.akimat.info; </w:t>
      </w:r>
      <w:r>
        <w:br/>
      </w:r>
      <w:r>
        <w:rPr>
          <w:rFonts w:ascii="Times New Roman"/>
          <w:b w:val="false"/>
          <w:i w:val="false"/>
          <w:color w:val="000000"/>
          <w:sz w:val="28"/>
        </w:rPr>
        <w:t xml:space="preserve">
      на стендах: </w:t>
      </w:r>
      <w:r>
        <w:br/>
      </w:r>
      <w:r>
        <w:rPr>
          <w:rFonts w:ascii="Times New Roman"/>
          <w:b w:val="false"/>
          <w:i w:val="false"/>
          <w:color w:val="000000"/>
          <w:sz w:val="28"/>
        </w:rPr>
        <w:t xml:space="preserve">
      1) Государственное учреждение "Отдел занятости и социальных программ Айтекебийского района", с. Комсомольское, ул. Балдырған, 10; </w:t>
      </w:r>
      <w:r>
        <w:br/>
      </w:r>
      <w:r>
        <w:rPr>
          <w:rFonts w:ascii="Times New Roman"/>
          <w:b w:val="false"/>
          <w:i w:val="false"/>
          <w:color w:val="000000"/>
          <w:sz w:val="28"/>
        </w:rPr>
        <w:t xml:space="preserve">
      2) Государственное учреждение "Отдел занятости и социальных программ Алгинского района", г. Алга, ул. Сейфуллина, 17; </w:t>
      </w:r>
      <w:r>
        <w:br/>
      </w:r>
      <w:r>
        <w:rPr>
          <w:rFonts w:ascii="Times New Roman"/>
          <w:b w:val="false"/>
          <w:i w:val="false"/>
          <w:color w:val="000000"/>
          <w:sz w:val="28"/>
        </w:rPr>
        <w:t xml:space="preserve">
      3) Государственное учреждение "Отдел занятости и социальных программ Байганинского района", п. Байганин, ул. Конаева, 37; </w:t>
      </w:r>
      <w:r>
        <w:br/>
      </w:r>
      <w:r>
        <w:rPr>
          <w:rFonts w:ascii="Times New Roman"/>
          <w:b w:val="false"/>
          <w:i w:val="false"/>
          <w:color w:val="000000"/>
          <w:sz w:val="28"/>
        </w:rPr>
        <w:t xml:space="preserve">
      4) Государственное учреждение "Отдел занятости и социальных программ Иргизского района", ул. Абилхаирхана, 52,; </w:t>
      </w:r>
      <w:r>
        <w:br/>
      </w:r>
      <w:r>
        <w:rPr>
          <w:rFonts w:ascii="Times New Roman"/>
          <w:b w:val="false"/>
          <w:i w:val="false"/>
          <w:color w:val="000000"/>
          <w:sz w:val="28"/>
        </w:rPr>
        <w:t xml:space="preserve">
      5) Государственное учреждение "Отдел занятости и социальных программ Каргалинского района", с. Бадамша, ул. Пацаева, 11а; </w:t>
      </w:r>
      <w:r>
        <w:br/>
      </w:r>
      <w:r>
        <w:rPr>
          <w:rFonts w:ascii="Times New Roman"/>
          <w:b w:val="false"/>
          <w:i w:val="false"/>
          <w:color w:val="000000"/>
          <w:sz w:val="28"/>
        </w:rPr>
        <w:t xml:space="preserve">
      6) Государственное учреждение "Отдел занятости и социальных программ Кобдинского района", п. Кобда, ул. Абилхаирхана, 47; </w:t>
      </w:r>
      <w:r>
        <w:br/>
      </w:r>
      <w:r>
        <w:rPr>
          <w:rFonts w:ascii="Times New Roman"/>
          <w:b w:val="false"/>
          <w:i w:val="false"/>
          <w:color w:val="000000"/>
          <w:sz w:val="28"/>
        </w:rPr>
        <w:t xml:space="preserve">
      7) Государственное учреждение "Отдел занятости и социальных программ Мартукского района", с. Мартук, ул. Сейфуллина, 38; </w:t>
      </w:r>
      <w:r>
        <w:br/>
      </w:r>
      <w:r>
        <w:rPr>
          <w:rFonts w:ascii="Times New Roman"/>
          <w:b w:val="false"/>
          <w:i w:val="false"/>
          <w:color w:val="000000"/>
          <w:sz w:val="28"/>
        </w:rPr>
        <w:t xml:space="preserve">
      8) Государственное учреждение "Отдел занятости и социальных программ Мугалжарского района", г. Кандыгаш, ул. Ленина, 2; </w:t>
      </w:r>
      <w:r>
        <w:br/>
      </w:r>
      <w:r>
        <w:rPr>
          <w:rFonts w:ascii="Times New Roman"/>
          <w:b w:val="false"/>
          <w:i w:val="false"/>
          <w:color w:val="000000"/>
          <w:sz w:val="28"/>
        </w:rPr>
        <w:t xml:space="preserve">
      9) Государственное учреждение "Отдел занятости и социальных программ Темирского района", п. Шубаркудук, ул. Байганина; </w:t>
      </w:r>
      <w:r>
        <w:br/>
      </w:r>
      <w:r>
        <w:rPr>
          <w:rFonts w:ascii="Times New Roman"/>
          <w:b w:val="false"/>
          <w:i w:val="false"/>
          <w:color w:val="000000"/>
          <w:sz w:val="28"/>
        </w:rPr>
        <w:t xml:space="preserve">
     10) Государственное учреждение "Отдел занятости и социальных программ Уилского района", с. Уил, ул. Шернияза, 66; </w:t>
      </w:r>
      <w:r>
        <w:br/>
      </w:r>
      <w:r>
        <w:rPr>
          <w:rFonts w:ascii="Times New Roman"/>
          <w:b w:val="false"/>
          <w:i w:val="false"/>
          <w:color w:val="000000"/>
          <w:sz w:val="28"/>
        </w:rPr>
        <w:t xml:space="preserve">
     11) Государственное учреждение "Отдел занятости и социальных программ Хромтауского района", г. Хромтау, пр-т Победы, 4; </w:t>
      </w:r>
      <w:r>
        <w:br/>
      </w:r>
      <w:r>
        <w:rPr>
          <w:rFonts w:ascii="Times New Roman"/>
          <w:b w:val="false"/>
          <w:i w:val="false"/>
          <w:color w:val="000000"/>
          <w:sz w:val="28"/>
        </w:rPr>
        <w:t xml:space="preserve">
     12) Государственное учреждение "Отдел занятости и социальных программ Шалкарского района", г. Шалкар, ул. Есет кұтібарұлы; </w:t>
      </w:r>
      <w:r>
        <w:br/>
      </w:r>
      <w:r>
        <w:rPr>
          <w:rFonts w:ascii="Times New Roman"/>
          <w:b w:val="false"/>
          <w:i w:val="false"/>
          <w:color w:val="000000"/>
          <w:sz w:val="28"/>
        </w:rPr>
        <w:t xml:space="preserve">
     13) Государственное учреждение "Городской отдел занятости и социальных программ", г. Актобе, ул. бр. Жубановых, 289/а; </w:t>
      </w:r>
      <w:r>
        <w:br/>
      </w:r>
      <w:r>
        <w:rPr>
          <w:rFonts w:ascii="Times New Roman"/>
          <w:b w:val="false"/>
          <w:i w:val="false"/>
          <w:color w:val="000000"/>
          <w:sz w:val="28"/>
        </w:rPr>
        <w:t xml:space="preserve">
      в районных (городских) средствах массовой информации. </w:t>
      </w:r>
      <w:r>
        <w:br/>
      </w:r>
      <w:r>
        <w:rPr>
          <w:rFonts w:ascii="Times New Roman"/>
          <w:b w:val="false"/>
          <w:i w:val="false"/>
          <w:color w:val="000000"/>
          <w:sz w:val="28"/>
        </w:rPr>
        <w:t xml:space="preserve">
      10. Выдача справок безработным осуществляется без предварительной записи ежедневно с 9.00 до 18.00 часов, перерыв с 13.00 до 14.00 часов.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Сноска. Пункт 10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акимата Актюбинской области от 03.12.2008 </w:t>
      </w:r>
      <w:r>
        <w:rPr>
          <w:rFonts w:ascii="Times New Roman"/>
          <w:b w:val="false"/>
          <w:i w:val="false"/>
          <w:color w:val="00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пункт 2 </w:t>
      </w:r>
      <w:r>
        <w:rPr>
          <w:rFonts w:ascii="Times New Roman"/>
          <w:b w:val="false"/>
          <w:i w:val="false"/>
          <w:color w:val="ff0000"/>
          <w:sz w:val="28"/>
        </w:rPr>
        <w:t xml:space="preserve">). </w:t>
      </w:r>
      <w:r>
        <w:br/>
      </w:r>
      <w:r>
        <w:rPr>
          <w:rFonts w:ascii="Times New Roman"/>
          <w:b w:val="false"/>
          <w:i w:val="false"/>
          <w:color w:val="000000"/>
          <w:sz w:val="28"/>
        </w:rPr>
        <w:t xml:space="preserve">
      11. Условие места предоставления услуги по выдаче справки безработным гражданам: </w:t>
      </w:r>
      <w:r>
        <w:br/>
      </w:r>
      <w:r>
        <w:rPr>
          <w:rFonts w:ascii="Times New Roman"/>
          <w:b w:val="false"/>
          <w:i w:val="false"/>
          <w:color w:val="000000"/>
          <w:sz w:val="28"/>
        </w:rPr>
        <w:t xml:space="preserve">
      помещение приема граждан просторное, светлое, приспособлено для работы с потребителями услуги; </w:t>
      </w:r>
      <w:r>
        <w:br/>
      </w:r>
      <w:r>
        <w:rPr>
          <w:rFonts w:ascii="Times New Roman"/>
          <w:b w:val="false"/>
          <w:i w:val="false"/>
          <w:color w:val="000000"/>
          <w:sz w:val="28"/>
        </w:rPr>
        <w:t xml:space="preserve">
      имеются условия для людей с ограниченными физическими возможностями (пандус); </w:t>
      </w:r>
      <w:r>
        <w:br/>
      </w:r>
      <w:r>
        <w:rPr>
          <w:rFonts w:ascii="Times New Roman"/>
          <w:b w:val="false"/>
          <w:i w:val="false"/>
          <w:color w:val="000000"/>
          <w:sz w:val="28"/>
        </w:rPr>
        <w:t xml:space="preserve">
      места ожидания оборудованы стендами, столом, стульями. </w:t>
      </w:r>
    </w:p>
    <w:bookmarkStart w:name="z127" w:id="126"/>
    <w:p>
      <w:pPr>
        <w:spacing w:after="0"/>
        <w:ind w:left="0"/>
        <w:jc w:val="left"/>
      </w:pPr>
      <w:r>
        <w:rPr>
          <w:rFonts w:ascii="Times New Roman"/>
          <w:b/>
          <w:i w:val="false"/>
          <w:color w:val="000000"/>
        </w:rPr>
        <w:t xml:space="preserve"> 
2. Порядок оказания государственной услуги </w:t>
      </w:r>
    </w:p>
    <w:bookmarkEnd w:id="126"/>
    <w:p>
      <w:pPr>
        <w:spacing w:after="0"/>
        <w:ind w:left="0"/>
        <w:jc w:val="both"/>
      </w:pPr>
      <w:r>
        <w:rPr>
          <w:rFonts w:ascii="Times New Roman"/>
          <w:b w:val="false"/>
          <w:i w:val="false"/>
          <w:color w:val="000000"/>
          <w:sz w:val="28"/>
        </w:rPr>
        <w:t xml:space="preserve">      12. Перечень необходимых документов для получения государственной услуги: </w:t>
      </w:r>
      <w:r>
        <w:br/>
      </w:r>
      <w:r>
        <w:rPr>
          <w:rFonts w:ascii="Times New Roman"/>
          <w:b w:val="false"/>
          <w:i w:val="false"/>
          <w:color w:val="000000"/>
          <w:sz w:val="28"/>
        </w:rPr>
        <w:t xml:space="preserve">
      1) удостоверение личности (паспорт). </w:t>
      </w:r>
      <w:r>
        <w:br/>
      </w:r>
      <w:r>
        <w:rPr>
          <w:rFonts w:ascii="Times New Roman"/>
          <w:b w:val="false"/>
          <w:i w:val="false"/>
          <w:color w:val="000000"/>
          <w:sz w:val="28"/>
        </w:rPr>
        <w:t xml:space="preserve">
      2) иностранные лица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 </w:t>
      </w:r>
      <w:r>
        <w:br/>
      </w:r>
      <w:r>
        <w:rPr>
          <w:rFonts w:ascii="Times New Roman"/>
          <w:b w:val="false"/>
          <w:i w:val="false"/>
          <w:color w:val="000000"/>
          <w:sz w:val="28"/>
        </w:rPr>
        <w:t xml:space="preserve">
      3) оралманы предоставляют удостоверение оралмана, выданное территориальными службами уполномоченного органа по вопросам миграции населения. </w:t>
      </w:r>
      <w:r>
        <w:br/>
      </w:r>
      <w:r>
        <w:rPr>
          <w:rFonts w:ascii="Times New Roman"/>
          <w:b w:val="false"/>
          <w:i w:val="false"/>
          <w:color w:val="000000"/>
          <w:sz w:val="28"/>
        </w:rPr>
        <w:t xml:space="preserve">
      13. Выдача справок безработным гражданам не требует заполнения каких-либо бланков. </w:t>
      </w:r>
      <w:r>
        <w:br/>
      </w:r>
      <w:r>
        <w:rPr>
          <w:rFonts w:ascii="Times New Roman"/>
          <w:b w:val="false"/>
          <w:i w:val="false"/>
          <w:color w:val="000000"/>
          <w:sz w:val="28"/>
        </w:rPr>
        <w:t xml:space="preserve">
      14. Необходимые документы для получения государственной услуги потребителями сдаются по следующим адресам: </w:t>
      </w:r>
      <w:r>
        <w:br/>
      </w:r>
      <w:r>
        <w:rPr>
          <w:rFonts w:ascii="Times New Roman"/>
          <w:b w:val="false"/>
          <w:i w:val="false"/>
          <w:color w:val="000000"/>
          <w:sz w:val="28"/>
        </w:rPr>
        <w:t xml:space="preserve">
      1) Государственное учреждение "Отдел занятости и социальных программ Айтекебийского района", с. Комсомольское, ул. Балдырған, 10, тел. 8 (71339) 2-14-69; </w:t>
      </w:r>
      <w:r>
        <w:br/>
      </w:r>
      <w:r>
        <w:rPr>
          <w:rFonts w:ascii="Times New Roman"/>
          <w:b w:val="false"/>
          <w:i w:val="false"/>
          <w:color w:val="000000"/>
          <w:sz w:val="28"/>
        </w:rPr>
        <w:t xml:space="preserve">
      2) Государственное учреждение "Отдел занятости и социальных программ Алгинского района", г. Алга, ул. Сейфуллина, 17, тел. 8 (71337) 3-11-52; </w:t>
      </w:r>
      <w:r>
        <w:br/>
      </w:r>
      <w:r>
        <w:rPr>
          <w:rFonts w:ascii="Times New Roman"/>
          <w:b w:val="false"/>
          <w:i w:val="false"/>
          <w:color w:val="000000"/>
          <w:sz w:val="28"/>
        </w:rPr>
        <w:t xml:space="preserve">
      3) Государственное учреждение "Отдел занятости и социальных программ Байганинского района", п. Байганин, ул. Конаева, 37, тел. 8 (71345) 2-25-73; </w:t>
      </w:r>
      <w:r>
        <w:br/>
      </w:r>
      <w:r>
        <w:rPr>
          <w:rFonts w:ascii="Times New Roman"/>
          <w:b w:val="false"/>
          <w:i w:val="false"/>
          <w:color w:val="000000"/>
          <w:sz w:val="28"/>
        </w:rPr>
        <w:t xml:space="preserve">
      4) Государственное учреждение "Отдел занятости и социальных программ Иргизского района", ул. Абилхаирхана, 52, тел. 8 (71343) 2-14-81; </w:t>
      </w:r>
      <w:r>
        <w:br/>
      </w:r>
      <w:r>
        <w:rPr>
          <w:rFonts w:ascii="Times New Roman"/>
          <w:b w:val="false"/>
          <w:i w:val="false"/>
          <w:color w:val="000000"/>
          <w:sz w:val="28"/>
        </w:rPr>
        <w:t xml:space="preserve">
      5) Государственное учреждение "Отдел занятости и социальных программ Каргалинского района", с. Бадамша, ул. Пацаева, 11а, тел. 8 (71342) 2-22-98; </w:t>
      </w:r>
      <w:r>
        <w:br/>
      </w:r>
      <w:r>
        <w:rPr>
          <w:rFonts w:ascii="Times New Roman"/>
          <w:b w:val="false"/>
          <w:i w:val="false"/>
          <w:color w:val="000000"/>
          <w:sz w:val="28"/>
        </w:rPr>
        <w:t xml:space="preserve">
      6) Государственное учреждение "Отдел занятости и социальных программ Кобдинского района", п. Кобда, ул. Абилхаирхана, 47, тел. 8 (71341) 2-10-06; </w:t>
      </w:r>
      <w:r>
        <w:br/>
      </w:r>
      <w:r>
        <w:rPr>
          <w:rFonts w:ascii="Times New Roman"/>
          <w:b w:val="false"/>
          <w:i w:val="false"/>
          <w:color w:val="000000"/>
          <w:sz w:val="28"/>
        </w:rPr>
        <w:t xml:space="preserve">
      7) Государственное учреждение "Отдел занятости и социальных программ Мартукского района", с. Мартук, ул. Сейфуллина, 38, тел. 8 (71331) 2-28-15; </w:t>
      </w:r>
      <w:r>
        <w:br/>
      </w:r>
      <w:r>
        <w:rPr>
          <w:rFonts w:ascii="Times New Roman"/>
          <w:b w:val="false"/>
          <w:i w:val="false"/>
          <w:color w:val="000000"/>
          <w:sz w:val="28"/>
        </w:rPr>
        <w:t xml:space="preserve">
      8) Государственное учреждение "Отдел занятости и социальных программ Мугалжарского района", г. Кандыгаш, ул. Ленина, 2, тел. 8 (71333) 3-69-62; </w:t>
      </w:r>
      <w:r>
        <w:br/>
      </w:r>
      <w:r>
        <w:rPr>
          <w:rFonts w:ascii="Times New Roman"/>
          <w:b w:val="false"/>
          <w:i w:val="false"/>
          <w:color w:val="000000"/>
          <w:sz w:val="28"/>
        </w:rPr>
        <w:t xml:space="preserve">
      9) Государственное учреждение "Отдел занятости и социальных программ Темирского района", п. Шубаркудук, ул. Байганина, 13, тел. 8 (71346) 2-22-95; </w:t>
      </w:r>
      <w:r>
        <w:br/>
      </w:r>
      <w:r>
        <w:rPr>
          <w:rFonts w:ascii="Times New Roman"/>
          <w:b w:val="false"/>
          <w:i w:val="false"/>
          <w:color w:val="000000"/>
          <w:sz w:val="28"/>
        </w:rPr>
        <w:t xml:space="preserve">
     10) Государственное учреждение "Отдел занятости и социальных программ Уилского района", с. Уил, ул. Шернияза, 66, тел. 8 (71332) 2-19-45; </w:t>
      </w:r>
      <w:r>
        <w:br/>
      </w:r>
      <w:r>
        <w:rPr>
          <w:rFonts w:ascii="Times New Roman"/>
          <w:b w:val="false"/>
          <w:i w:val="false"/>
          <w:color w:val="000000"/>
          <w:sz w:val="28"/>
        </w:rPr>
        <w:t xml:space="preserve">
     11) Государственное учреждение "Отдел занятости и социальных программ Хромтауского района", г. Хромтау, пр-т Победы, 4, тел. 8 (71336) 2-18-63; </w:t>
      </w:r>
      <w:r>
        <w:br/>
      </w:r>
      <w:r>
        <w:rPr>
          <w:rFonts w:ascii="Times New Roman"/>
          <w:b w:val="false"/>
          <w:i w:val="false"/>
          <w:color w:val="000000"/>
          <w:sz w:val="28"/>
        </w:rPr>
        <w:t xml:space="preserve">
     12) Государственное учреждение "Отдел занятости и социальных программ Шалкарского района", г. Шалкар, ул. Есет кұтібарұлы, 57, тел. 8 (71335) 2-15-77; </w:t>
      </w:r>
      <w:r>
        <w:br/>
      </w:r>
      <w:r>
        <w:rPr>
          <w:rFonts w:ascii="Times New Roman"/>
          <w:b w:val="false"/>
          <w:i w:val="false"/>
          <w:color w:val="000000"/>
          <w:sz w:val="28"/>
        </w:rPr>
        <w:t xml:space="preserve">
     13) Государственное учреждение "Городской отдел занятости и социальных программ", г. Актобе, ул. бр. Жубановых, 289/а, тел. 8 (7132) 51-22-49. </w:t>
      </w:r>
      <w:r>
        <w:br/>
      </w:r>
      <w:r>
        <w:rPr>
          <w:rFonts w:ascii="Times New Roman"/>
          <w:b w:val="false"/>
          <w:i w:val="false"/>
          <w:color w:val="000000"/>
          <w:sz w:val="28"/>
        </w:rPr>
        <w:t xml:space="preserve">
      15. Документ, подтверждающий, что потребитель сдал все необходимые документы для получения государственной услуги, не выдается, так как сдача документов не предусмотрена.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15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16. Результатом оказания услуги является выдача безработному гражданину при личном посещении отдела занятости и социальных программ соответствующей справки. </w:t>
      </w:r>
      <w:r>
        <w:br/>
      </w:r>
      <w:r>
        <w:rPr>
          <w:rFonts w:ascii="Times New Roman"/>
          <w:b w:val="false"/>
          <w:i w:val="false"/>
          <w:color w:val="000000"/>
          <w:sz w:val="28"/>
        </w:rPr>
        <w:t xml:space="preserve">
      17. Основанием для отказа предоставления государственной услуги является отсутствие регистрации лица в качестве безработного гражданина в информационной базе "АИСТ". </w:t>
      </w:r>
    </w:p>
    <w:bookmarkStart w:name="z128" w:id="127"/>
    <w:p>
      <w:pPr>
        <w:spacing w:after="0"/>
        <w:ind w:left="0"/>
        <w:jc w:val="left"/>
      </w:pPr>
      <w:r>
        <w:rPr>
          <w:rFonts w:ascii="Times New Roman"/>
          <w:b/>
          <w:i w:val="false"/>
          <w:color w:val="000000"/>
        </w:rPr>
        <w:t xml:space="preserve"> 
3. Принципы работы </w:t>
      </w:r>
    </w:p>
    <w:bookmarkEnd w:id="127"/>
    <w:p>
      <w:pPr>
        <w:spacing w:after="0"/>
        <w:ind w:left="0"/>
        <w:jc w:val="both"/>
      </w:pPr>
      <w:r>
        <w:rPr>
          <w:rFonts w:ascii="Times New Roman"/>
          <w:b w:val="false"/>
          <w:i w:val="false"/>
          <w:color w:val="000000"/>
          <w:sz w:val="28"/>
        </w:rPr>
        <w:t xml:space="preserve">      18. Принципы работы по отношению к потребителю услуг: вежливость, качество, компетенция. </w:t>
      </w:r>
    </w:p>
    <w:bookmarkStart w:name="z129" w:id="128"/>
    <w:p>
      <w:pPr>
        <w:spacing w:after="0"/>
        <w:ind w:left="0"/>
        <w:jc w:val="left"/>
      </w:pPr>
      <w:r>
        <w:rPr>
          <w:rFonts w:ascii="Times New Roman"/>
          <w:b/>
          <w:i w:val="false"/>
          <w:color w:val="000000"/>
        </w:rPr>
        <w:t xml:space="preserve"> 
4. Результаты работы </w:t>
      </w:r>
    </w:p>
    <w:bookmarkEnd w:id="128"/>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(таблица "Значение показателей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государственных органов, оказывающих государственные услуги по выдаче справок безработным гражданам, ежегодно утверждаются специально созданными рабочими группами. </w:t>
      </w:r>
    </w:p>
    <w:bookmarkStart w:name="z130" w:id="129"/>
    <w:p>
      <w:pPr>
        <w:spacing w:after="0"/>
        <w:ind w:left="0"/>
        <w:jc w:val="left"/>
      </w:pPr>
      <w:r>
        <w:rPr>
          <w:rFonts w:ascii="Times New Roman"/>
          <w:b/>
          <w:i w:val="false"/>
          <w:color w:val="000000"/>
        </w:rPr>
        <w:t xml:space="preserve"> 
5. Порядок обжалования </w:t>
      </w:r>
    </w:p>
    <w:bookmarkEnd w:id="129"/>
    <w:p>
      <w:pPr>
        <w:spacing w:after="0"/>
        <w:ind w:left="0"/>
        <w:jc w:val="both"/>
      </w:pPr>
      <w:r>
        <w:rPr>
          <w:rFonts w:ascii="Times New Roman"/>
          <w:b w:val="false"/>
          <w:i w:val="false"/>
          <w:color w:val="000000"/>
          <w:sz w:val="28"/>
        </w:rPr>
        <w:t xml:space="preserve">      21. Разъяснение порядка обжалования действия (бездействия) уполномоченных должностных лиц и оказание содействие в подготовке жалобы производится в кабинете N 325 ГУ "Управление координации занятости и социальных программ Актюбинской области". </w:t>
      </w:r>
      <w:r>
        <w:br/>
      </w:r>
      <w:r>
        <w:rPr>
          <w:rFonts w:ascii="Times New Roman"/>
          <w:b w:val="false"/>
          <w:i w:val="false"/>
          <w:color w:val="000000"/>
          <w:sz w:val="28"/>
        </w:rPr>
        <w:t xml:space="preserve">
      22. Жалоба подается начальнику государственного учреждения: </w:t>
      </w:r>
      <w:r>
        <w:br/>
      </w:r>
      <w:r>
        <w:rPr>
          <w:rFonts w:ascii="Times New Roman"/>
          <w:b w:val="false"/>
          <w:i w:val="false"/>
          <w:color w:val="000000"/>
          <w:sz w:val="28"/>
        </w:rPr>
        <w:t xml:space="preserve">
      1) "Отдела занятости и социальных программ Айтекебийского района", Шуиншину Темирбеку Зинеулы, с. Комсомольское, ул. Балдырған, 10, тел. 8 (71339) 2-12-18; </w:t>
      </w:r>
      <w:r>
        <w:br/>
      </w:r>
      <w:r>
        <w:rPr>
          <w:rFonts w:ascii="Times New Roman"/>
          <w:b w:val="false"/>
          <w:i w:val="false"/>
          <w:color w:val="000000"/>
          <w:sz w:val="28"/>
        </w:rPr>
        <w:t xml:space="preserve">
      2) "Отдела занятости и социальных программ Алгинского района", Нуржан Акжаркын Ахмедуллакызы, г. Алга, ул. Сейфуллина, 17, тел. 8 (71337) 3-11-52; </w:t>
      </w:r>
      <w:r>
        <w:br/>
      </w:r>
      <w:r>
        <w:rPr>
          <w:rFonts w:ascii="Times New Roman"/>
          <w:b w:val="false"/>
          <w:i w:val="false"/>
          <w:color w:val="000000"/>
          <w:sz w:val="28"/>
        </w:rPr>
        <w:t xml:space="preserve">
      3) "Отдела занятости и социальных программ Байганинского района" Спановой Шаре Куанышкызы, п. Байганин, ул. Конаева, 37, тел. 8 (71345) 2-25-73; </w:t>
      </w:r>
      <w:r>
        <w:br/>
      </w:r>
      <w:r>
        <w:rPr>
          <w:rFonts w:ascii="Times New Roman"/>
          <w:b w:val="false"/>
          <w:i w:val="false"/>
          <w:color w:val="000000"/>
          <w:sz w:val="28"/>
        </w:rPr>
        <w:t xml:space="preserve">
      4) "Отдела занятости и социальных программ Иргизского района", Досекешеву Амантаю Досжанулы, ул. Абилхаир-хана, 52, тел. 8 (71343) 2-14-81; </w:t>
      </w:r>
      <w:r>
        <w:br/>
      </w:r>
      <w:r>
        <w:rPr>
          <w:rFonts w:ascii="Times New Roman"/>
          <w:b w:val="false"/>
          <w:i w:val="false"/>
          <w:color w:val="000000"/>
          <w:sz w:val="28"/>
        </w:rPr>
        <w:t xml:space="preserve">
      5) "Отдела занятости и социальных программ Каргалинского района", Берденовой Улдай Аренгазиевне, с. Бадамша, ул. Пацаева, 11а, тел. 8 (71342) 2-22-98; </w:t>
      </w:r>
      <w:r>
        <w:br/>
      </w:r>
      <w:r>
        <w:rPr>
          <w:rFonts w:ascii="Times New Roman"/>
          <w:b w:val="false"/>
          <w:i w:val="false"/>
          <w:color w:val="000000"/>
          <w:sz w:val="28"/>
        </w:rPr>
        <w:t xml:space="preserve">
      6) "Отдела занятости и социальных программ Кобдинского района", Назарову Якубу Барашевичу, п. Кобда, ул. Абилхаир-хана, 47, тел. 8 (71341) 2-10-06; </w:t>
      </w:r>
      <w:r>
        <w:br/>
      </w:r>
      <w:r>
        <w:rPr>
          <w:rFonts w:ascii="Times New Roman"/>
          <w:b w:val="false"/>
          <w:i w:val="false"/>
          <w:color w:val="000000"/>
          <w:sz w:val="28"/>
        </w:rPr>
        <w:t xml:space="preserve">
      7) "Отдела занятости и социальных программ Мартукского района", с.Мартук, ул. Сейфуллина, 38, Турмагамбетовой Айсулу Аманханкызы, тел. 8 (71331) 2-28-13; </w:t>
      </w:r>
      <w:r>
        <w:br/>
      </w:r>
      <w:r>
        <w:rPr>
          <w:rFonts w:ascii="Times New Roman"/>
          <w:b w:val="false"/>
          <w:i w:val="false"/>
          <w:color w:val="000000"/>
          <w:sz w:val="28"/>
        </w:rPr>
        <w:t xml:space="preserve">
      8) "Отдела занятости и социальных программ Мугалжарского района", г. Кандыгаш, ул. Ленина, 2, Шотову Айдынгали Султангазиевичу, тел. 8 (71333) 3-62-02; </w:t>
      </w:r>
      <w:r>
        <w:br/>
      </w:r>
      <w:r>
        <w:rPr>
          <w:rFonts w:ascii="Times New Roman"/>
          <w:b w:val="false"/>
          <w:i w:val="false"/>
          <w:color w:val="000000"/>
          <w:sz w:val="28"/>
        </w:rPr>
        <w:t xml:space="preserve">
      9) "Отдела занятости и социальных программ Темирского района", п. Шубаркудук, ул. Байганина, 13, Кожатлеу Алдан,  тел. 8 (71346) 2-30-93; </w:t>
      </w:r>
      <w:r>
        <w:br/>
      </w:r>
      <w:r>
        <w:rPr>
          <w:rFonts w:ascii="Times New Roman"/>
          <w:b w:val="false"/>
          <w:i w:val="false"/>
          <w:color w:val="000000"/>
          <w:sz w:val="28"/>
        </w:rPr>
        <w:t xml:space="preserve">
     10) "Отдела занятости и социальных программ Уилского района", Наурызбаеву Серику Сапаровичу, с. Уил, ул. Шернияза, 66, тел. 8 (71332) 2-19-42; </w:t>
      </w:r>
      <w:r>
        <w:br/>
      </w:r>
      <w:r>
        <w:rPr>
          <w:rFonts w:ascii="Times New Roman"/>
          <w:b w:val="false"/>
          <w:i w:val="false"/>
          <w:color w:val="000000"/>
          <w:sz w:val="28"/>
        </w:rPr>
        <w:t xml:space="preserve">
     11) "Отдела занятости и социальных программ Хромтауского района", Аубакирову Елеусиз, г. Хромтау, пр-т Победы, 4, тел. 8 (71336) 2-16-57; </w:t>
      </w:r>
      <w:r>
        <w:br/>
      </w:r>
      <w:r>
        <w:rPr>
          <w:rFonts w:ascii="Times New Roman"/>
          <w:b w:val="false"/>
          <w:i w:val="false"/>
          <w:color w:val="000000"/>
          <w:sz w:val="28"/>
        </w:rPr>
        <w:t xml:space="preserve">
     12) "Отдела занятости и социальных программ Шалкарского района, Еришову Иманиязу, г. Шалкар, ул. Есет кұтібарұлы, 57,  тел.  8 (71335) 2-30-11; </w:t>
      </w:r>
      <w:r>
        <w:br/>
      </w:r>
      <w:r>
        <w:rPr>
          <w:rFonts w:ascii="Times New Roman"/>
          <w:b w:val="false"/>
          <w:i w:val="false"/>
          <w:color w:val="000000"/>
          <w:sz w:val="28"/>
        </w:rPr>
        <w:t xml:space="preserve">
     13) "Городского отдела занятости и социальных программ", Буртибаевой Найле Хасеновне, г. Актобе, ул. бр. Жубановых, 289/а, тел. 8 (7132) 51-22-49. </w:t>
      </w:r>
      <w:r>
        <w:br/>
      </w:r>
      <w:r>
        <w:rPr>
          <w:rFonts w:ascii="Times New Roman"/>
          <w:b w:val="false"/>
          <w:i w:val="false"/>
          <w:color w:val="000000"/>
          <w:sz w:val="28"/>
        </w:rPr>
        <w:t xml:space="preserve">
      23. Принятие жалобы регистрируется в ведомственной автоматизированной информационной системе субъекта должностного лица. Регистрация осуществляется путем заполнения соответствующих полей в электронной информационной учетной форме - карточке учета обращения физического лица либо ведомственной информационной учетной форме, включающей в себя перечень учетных сведений карточки учета обращений в день его поступления должностному лицу. При регистрации жалобы на первом листе жалобы ставится штамп, где указывается регистрационный номер и дата регистрации. Физическому лицу, обратившемуся с жалобой выдается талон установленной формы с указанием даты и времени регистрации, фамилией и инициалами лица, принявшего жалобу. Срок и место получения ответа на поданную жалобу, ход ее рассмотрения можно узнать в: </w:t>
      </w:r>
      <w:r>
        <w:br/>
      </w:r>
      <w:r>
        <w:rPr>
          <w:rFonts w:ascii="Times New Roman"/>
          <w:b w:val="false"/>
          <w:i w:val="false"/>
          <w:color w:val="000000"/>
          <w:sz w:val="28"/>
        </w:rPr>
        <w:t xml:space="preserve">
      1) "Отдела занятости и социальных программ Айтекебийского района", Шуиншину Темирбеку Зинеулы, с. Комсомольское, ул. Балдырған, 10, тел. 8 (71339) 2-12-18; </w:t>
      </w:r>
      <w:r>
        <w:br/>
      </w:r>
      <w:r>
        <w:rPr>
          <w:rFonts w:ascii="Times New Roman"/>
          <w:b w:val="false"/>
          <w:i w:val="false"/>
          <w:color w:val="000000"/>
          <w:sz w:val="28"/>
        </w:rPr>
        <w:t xml:space="preserve">
      2) "Отделе занятости и социальных программ Алгинского района", Нуржан Акжаркын Ахмедуллакызы, г. Алга, ул. Сейфуллина, 17, тел. 8 (71337) 3-11-52; </w:t>
      </w:r>
      <w:r>
        <w:br/>
      </w:r>
      <w:r>
        <w:rPr>
          <w:rFonts w:ascii="Times New Roman"/>
          <w:b w:val="false"/>
          <w:i w:val="false"/>
          <w:color w:val="000000"/>
          <w:sz w:val="28"/>
        </w:rPr>
        <w:t xml:space="preserve">
      3) "Отделе занятости и социальных программ Байганинского района" Спановой Шаре Куанышкызы, п. Байганин, ул. Конаева, 37, тел. 8 (71345) 2-25-73; </w:t>
      </w:r>
      <w:r>
        <w:br/>
      </w:r>
      <w:r>
        <w:rPr>
          <w:rFonts w:ascii="Times New Roman"/>
          <w:b w:val="false"/>
          <w:i w:val="false"/>
          <w:color w:val="000000"/>
          <w:sz w:val="28"/>
        </w:rPr>
        <w:t xml:space="preserve">
      4) "Отделе занятости и социальных программ Иргизского района", Досекешеву Амантаю Досжанулы, ул. Абилхаир-хана, 52, тел. 8 (71343) 2-14-81; </w:t>
      </w:r>
      <w:r>
        <w:br/>
      </w:r>
      <w:r>
        <w:rPr>
          <w:rFonts w:ascii="Times New Roman"/>
          <w:b w:val="false"/>
          <w:i w:val="false"/>
          <w:color w:val="000000"/>
          <w:sz w:val="28"/>
        </w:rPr>
        <w:t xml:space="preserve">
      5) "Отделе занятости и социальных программ Каргалинского района", Берденовой Улдай Аренгазиевне, с. Бадамша, ул. Пацаева, 11а, тел. 8 (71342) 2-22-98; </w:t>
      </w:r>
      <w:r>
        <w:br/>
      </w:r>
      <w:r>
        <w:rPr>
          <w:rFonts w:ascii="Times New Roman"/>
          <w:b w:val="false"/>
          <w:i w:val="false"/>
          <w:color w:val="000000"/>
          <w:sz w:val="28"/>
        </w:rPr>
        <w:t xml:space="preserve">
      6) "Отделе занятости и социальных программ Кобдинского района", Назарову Якубу Барашевичу, п. Кобда, ул. Абилхаир-хана, 47, тел. 8 (71341) 2-10-06; </w:t>
      </w:r>
      <w:r>
        <w:br/>
      </w:r>
      <w:r>
        <w:rPr>
          <w:rFonts w:ascii="Times New Roman"/>
          <w:b w:val="false"/>
          <w:i w:val="false"/>
          <w:color w:val="000000"/>
          <w:sz w:val="28"/>
        </w:rPr>
        <w:t xml:space="preserve">
      7) "Отделе занятости и социальных программ Мартукского района", с.Мартук, ул. Сейфуллина, 38, Турмагамбетовой Айсулу Аманханкызы, тел. 8 (71331) 2-28-13; </w:t>
      </w:r>
      <w:r>
        <w:br/>
      </w:r>
      <w:r>
        <w:rPr>
          <w:rFonts w:ascii="Times New Roman"/>
          <w:b w:val="false"/>
          <w:i w:val="false"/>
          <w:color w:val="000000"/>
          <w:sz w:val="28"/>
        </w:rPr>
        <w:t xml:space="preserve">
      8) "Отделе занятости и социальных программ Мугалжарского района", г. Кандыгаш, ул. Ленина, 2, Шотову Айдынгали Султангазиевичу, тел. 8 (71333) 3-62-02; </w:t>
      </w:r>
      <w:r>
        <w:br/>
      </w:r>
      <w:r>
        <w:rPr>
          <w:rFonts w:ascii="Times New Roman"/>
          <w:b w:val="false"/>
          <w:i w:val="false"/>
          <w:color w:val="000000"/>
          <w:sz w:val="28"/>
        </w:rPr>
        <w:t xml:space="preserve">
      9) "Отделе занятости и социальных программ Темирского района", п.Шубаркудук, ул. Байганина, 13,Кожатлеу Алдан,  тел. 8 (71346) 2-30-93; </w:t>
      </w:r>
      <w:r>
        <w:br/>
      </w:r>
      <w:r>
        <w:rPr>
          <w:rFonts w:ascii="Times New Roman"/>
          <w:b w:val="false"/>
          <w:i w:val="false"/>
          <w:color w:val="000000"/>
          <w:sz w:val="28"/>
        </w:rPr>
        <w:t xml:space="preserve">
     10) "Отделе занятости и социальных программ Уилского района", Наурызбаеву Серику Сапаровичу, с. Уил, ул. Шернияза, 66, тел. 8 (71332) 2-19-42; </w:t>
      </w:r>
      <w:r>
        <w:br/>
      </w:r>
      <w:r>
        <w:rPr>
          <w:rFonts w:ascii="Times New Roman"/>
          <w:b w:val="false"/>
          <w:i w:val="false"/>
          <w:color w:val="000000"/>
          <w:sz w:val="28"/>
        </w:rPr>
        <w:t xml:space="preserve">
     11) "Отделе занятости и социальных программ Хромтауского района", Аубакирову Елеусиз, г. Хромтау, пр-т Победы, 4, тел.  8 (71336) 2-16-57; </w:t>
      </w:r>
      <w:r>
        <w:br/>
      </w:r>
      <w:r>
        <w:rPr>
          <w:rFonts w:ascii="Times New Roman"/>
          <w:b w:val="false"/>
          <w:i w:val="false"/>
          <w:color w:val="000000"/>
          <w:sz w:val="28"/>
        </w:rPr>
        <w:t xml:space="preserve">
     12) "Отделе занятости и социальных программ Шалкарского района, Еришову Иманиязу, г. Шалкар, ул. Есет кұтібарұлы, 57, тел.  8 (71335) 2-30-11; </w:t>
      </w:r>
      <w:r>
        <w:br/>
      </w:r>
      <w:r>
        <w:rPr>
          <w:rFonts w:ascii="Times New Roman"/>
          <w:b w:val="false"/>
          <w:i w:val="false"/>
          <w:color w:val="000000"/>
          <w:sz w:val="28"/>
        </w:rPr>
        <w:t xml:space="preserve">
     13) "Городском отделе занятости и социальных программ", Буртибаевой Найле Хасеновне, г. Актобе, ул. бр. Жубановых, 289/а, тел. 8 (7132) 51-22-49. </w:t>
      </w:r>
    </w:p>
    <w:bookmarkStart w:name="z131" w:id="130"/>
    <w:p>
      <w:pPr>
        <w:spacing w:after="0"/>
        <w:ind w:left="0"/>
        <w:jc w:val="left"/>
      </w:pPr>
      <w:r>
        <w:rPr>
          <w:rFonts w:ascii="Times New Roman"/>
          <w:b/>
          <w:i w:val="false"/>
          <w:color w:val="000000"/>
        </w:rPr>
        <w:t xml:space="preserve"> 
6. Контактная информация </w:t>
      </w:r>
    </w:p>
    <w:bookmarkEnd w:id="130"/>
    <w:p>
      <w:pPr>
        <w:spacing w:after="0"/>
        <w:ind w:left="0"/>
        <w:jc w:val="both"/>
      </w:pPr>
      <w:r>
        <w:rPr>
          <w:rFonts w:ascii="Times New Roman"/>
          <w:b w:val="false"/>
          <w:i w:val="false"/>
          <w:color w:val="000000"/>
          <w:sz w:val="28"/>
        </w:rPr>
        <w:t xml:space="preserve">      24. Контактные данные: </w:t>
      </w:r>
      <w:r>
        <w:br/>
      </w:r>
      <w:r>
        <w:rPr>
          <w:rFonts w:ascii="Times New Roman"/>
          <w:b w:val="false"/>
          <w:i w:val="false"/>
          <w:color w:val="000000"/>
          <w:sz w:val="28"/>
        </w:rPr>
        <w:t xml:space="preserve">
      1) Государственного учреждения "Отдел занятости и социальных программ Айтекебийского района": </w:t>
      </w:r>
      <w:r>
        <w:br/>
      </w:r>
      <w:r>
        <w:rPr>
          <w:rFonts w:ascii="Times New Roman"/>
          <w:b w:val="false"/>
          <w:i w:val="false"/>
          <w:color w:val="000000"/>
          <w:sz w:val="28"/>
        </w:rPr>
        <w:t xml:space="preserve">
      адрес - с. Комсомольское, ул. Балдырған, 10; тел. 8 (71339) 2-12-18, 2-14-69; </w:t>
      </w:r>
      <w:r>
        <w:br/>
      </w:r>
      <w:r>
        <w:rPr>
          <w:rFonts w:ascii="Times New Roman"/>
          <w:b w:val="false"/>
          <w:i w:val="false"/>
          <w:color w:val="000000"/>
          <w:sz w:val="28"/>
        </w:rPr>
        <w:t xml:space="preserve">
      тел. руководителя: -8 (71339) 2-12-18; тел.заместителя: - 8 (71339) 2-14-69; </w:t>
      </w:r>
      <w:r>
        <w:br/>
      </w:r>
      <w:r>
        <w:rPr>
          <w:rFonts w:ascii="Times New Roman"/>
          <w:b w:val="false"/>
          <w:i w:val="false"/>
          <w:color w:val="000000"/>
          <w:sz w:val="28"/>
        </w:rPr>
        <w:t xml:space="preserve">
      график работы: </w:t>
      </w:r>
      <w:r>
        <w:br/>
      </w:r>
      <w:r>
        <w:rPr>
          <w:rFonts w:ascii="Times New Roman"/>
          <w:b w:val="false"/>
          <w:i w:val="false"/>
          <w:color w:val="000000"/>
          <w:sz w:val="28"/>
        </w:rPr>
        <w:t xml:space="preserve">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Айтекебийского района; </w:t>
      </w:r>
      <w:r>
        <w:br/>
      </w:r>
      <w:r>
        <w:rPr>
          <w:rFonts w:ascii="Times New Roman"/>
          <w:b w:val="false"/>
          <w:i w:val="false"/>
          <w:color w:val="000000"/>
          <w:sz w:val="28"/>
        </w:rPr>
        <w:t xml:space="preserve">
      адрес -  с.Комсомольское, ул. Жургенова, 45; </w:t>
      </w:r>
      <w:r>
        <w:br/>
      </w:r>
      <w:r>
        <w:rPr>
          <w:rFonts w:ascii="Times New Roman"/>
          <w:b w:val="false"/>
          <w:i w:val="false"/>
          <w:color w:val="000000"/>
          <w:sz w:val="28"/>
        </w:rPr>
        <w:t xml:space="preserve">
      тел. - 8 (71339) 2-12-16, 2-11-20 </w:t>
      </w:r>
      <w:r>
        <w:br/>
      </w:r>
      <w:r>
        <w:rPr>
          <w:rFonts w:ascii="Times New Roman"/>
          <w:b w:val="false"/>
          <w:i w:val="false"/>
          <w:color w:val="000000"/>
          <w:sz w:val="28"/>
        </w:rPr>
        <w:t xml:space="preserve">
      2) Государственного учреждения "Отдел занятости и социальных программ Алгинского района": </w:t>
      </w:r>
      <w:r>
        <w:br/>
      </w:r>
      <w:r>
        <w:rPr>
          <w:rFonts w:ascii="Times New Roman"/>
          <w:b w:val="false"/>
          <w:i w:val="false"/>
          <w:color w:val="000000"/>
          <w:sz w:val="28"/>
        </w:rPr>
        <w:t xml:space="preserve">
      адрес -  г. Алга, ул. Сейфуллина, 17;  тел. - 8 (71337) 3-11-52, 3-12-06, 3-28-16, 3-14-07; </w:t>
      </w:r>
      <w:r>
        <w:br/>
      </w:r>
      <w:r>
        <w:rPr>
          <w:rFonts w:ascii="Times New Roman"/>
          <w:b w:val="false"/>
          <w:i w:val="false"/>
          <w:color w:val="000000"/>
          <w:sz w:val="28"/>
        </w:rPr>
        <w:t xml:space="preserve">
      тел. руководителя - 8 (71337) 3-11-52; тел.заместителя - 8 (71337) 3-12-06;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Алгинского района; </w:t>
      </w:r>
      <w:r>
        <w:br/>
      </w:r>
      <w:r>
        <w:rPr>
          <w:rFonts w:ascii="Times New Roman"/>
          <w:b w:val="false"/>
          <w:i w:val="false"/>
          <w:color w:val="000000"/>
          <w:sz w:val="28"/>
        </w:rPr>
        <w:t xml:space="preserve">
      адрес - г. Алга, 5 мкр-н дом 4; тел. - 8 (71339) 3-21-00, 3-25-90 </w:t>
      </w:r>
      <w:r>
        <w:br/>
      </w:r>
      <w:r>
        <w:rPr>
          <w:rFonts w:ascii="Times New Roman"/>
          <w:b w:val="false"/>
          <w:i w:val="false"/>
          <w:color w:val="000000"/>
          <w:sz w:val="28"/>
        </w:rPr>
        <w:t xml:space="preserve">
      3) Государственного учреждения "Отдел занятости и социальных программ Байганинского района": </w:t>
      </w:r>
      <w:r>
        <w:br/>
      </w:r>
      <w:r>
        <w:rPr>
          <w:rFonts w:ascii="Times New Roman"/>
          <w:b w:val="false"/>
          <w:i w:val="false"/>
          <w:color w:val="000000"/>
          <w:sz w:val="28"/>
        </w:rPr>
        <w:t xml:space="preserve">
      адрес -  п. Байганин, ул. Конаева, 37; тел. - 8 (71345) 2-25-73, 2-24-42, 2-24-33; </w:t>
      </w:r>
      <w:r>
        <w:br/>
      </w:r>
      <w:r>
        <w:rPr>
          <w:rFonts w:ascii="Times New Roman"/>
          <w:b w:val="false"/>
          <w:i w:val="false"/>
          <w:color w:val="000000"/>
          <w:sz w:val="28"/>
        </w:rPr>
        <w:t xml:space="preserve">
      тел. руководителя - 8 (71345) 2-25-73; тел.заместителя -  8 (71345) 2-24-42;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Байганинского района; </w:t>
      </w:r>
      <w:r>
        <w:br/>
      </w:r>
      <w:r>
        <w:rPr>
          <w:rFonts w:ascii="Times New Roman"/>
          <w:b w:val="false"/>
          <w:i w:val="false"/>
          <w:color w:val="000000"/>
          <w:sz w:val="28"/>
        </w:rPr>
        <w:t xml:space="preserve">
      адрес  - п. Байганин, ул. Конаева, 36; тел. -  8 (71345) 2-22-31, 2-21-50; </w:t>
      </w:r>
      <w:r>
        <w:br/>
      </w:r>
      <w:r>
        <w:rPr>
          <w:rFonts w:ascii="Times New Roman"/>
          <w:b w:val="false"/>
          <w:i w:val="false"/>
          <w:color w:val="000000"/>
          <w:sz w:val="28"/>
        </w:rPr>
        <w:t xml:space="preserve">
      4) Государственного учреждения Отдел занятости и социальных программ Иргизского района": </w:t>
      </w:r>
      <w:r>
        <w:br/>
      </w:r>
      <w:r>
        <w:rPr>
          <w:rFonts w:ascii="Times New Roman"/>
          <w:b w:val="false"/>
          <w:i w:val="false"/>
          <w:color w:val="000000"/>
          <w:sz w:val="28"/>
        </w:rPr>
        <w:t xml:space="preserve">
      адрес - с. Иргиз, ул. Абилхаир-хана, 52; тел. - 8 (71343) 2-14-81, 2-15-50; </w:t>
      </w:r>
      <w:r>
        <w:br/>
      </w:r>
      <w:r>
        <w:rPr>
          <w:rFonts w:ascii="Times New Roman"/>
          <w:b w:val="false"/>
          <w:i w:val="false"/>
          <w:color w:val="000000"/>
          <w:sz w:val="28"/>
        </w:rPr>
        <w:t xml:space="preserve">
      тел. руководителя - 8 (71343) 2-14-81; тел.заместителя - 8 (71343) 2-16-50; </w:t>
      </w:r>
      <w:r>
        <w:br/>
      </w:r>
      <w:r>
        <w:rPr>
          <w:rFonts w:ascii="Times New Roman"/>
          <w:b w:val="false"/>
          <w:i w:val="false"/>
          <w:color w:val="000000"/>
          <w:sz w:val="28"/>
        </w:rPr>
        <w:t xml:space="preserve">
      график работы: </w:t>
      </w:r>
      <w:r>
        <w:br/>
      </w:r>
      <w:r>
        <w:rPr>
          <w:rFonts w:ascii="Times New Roman"/>
          <w:b w:val="false"/>
          <w:i w:val="false"/>
          <w:color w:val="000000"/>
          <w:sz w:val="28"/>
        </w:rPr>
        <w:t xml:space="preserve">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Иргизского района; </w:t>
      </w:r>
      <w:r>
        <w:br/>
      </w:r>
      <w:r>
        <w:rPr>
          <w:rFonts w:ascii="Times New Roman"/>
          <w:b w:val="false"/>
          <w:i w:val="false"/>
          <w:color w:val="000000"/>
          <w:sz w:val="28"/>
        </w:rPr>
        <w:t xml:space="preserve">
      адрес - с. Иргиз, ул. И.Алтынсарина, 7; тел. -  8 (71343) 2-15-74, 2-13-39; </w:t>
      </w:r>
      <w:r>
        <w:br/>
      </w:r>
      <w:r>
        <w:rPr>
          <w:rFonts w:ascii="Times New Roman"/>
          <w:b w:val="false"/>
          <w:i w:val="false"/>
          <w:color w:val="000000"/>
          <w:sz w:val="28"/>
        </w:rPr>
        <w:t xml:space="preserve">
      5) Государственного учреждения "Отдел занятости и социальных программ Каргалинского района": </w:t>
      </w:r>
      <w:r>
        <w:br/>
      </w:r>
      <w:r>
        <w:rPr>
          <w:rFonts w:ascii="Times New Roman"/>
          <w:b w:val="false"/>
          <w:i w:val="false"/>
          <w:color w:val="000000"/>
          <w:sz w:val="28"/>
        </w:rPr>
        <w:t xml:space="preserve">
      адрес -  с. Бадамша, ул. Пацаева, 11а; тел. - 8 (71342) 2-22-98, 22-7-31, 22-8-38; </w:t>
      </w:r>
      <w:r>
        <w:br/>
      </w:r>
      <w:r>
        <w:rPr>
          <w:rFonts w:ascii="Times New Roman"/>
          <w:b w:val="false"/>
          <w:i w:val="false"/>
          <w:color w:val="000000"/>
          <w:sz w:val="28"/>
        </w:rPr>
        <w:t xml:space="preserve">
      тел. руководителя - 8 (71342) 2-22-98; тел. заместителя - 8 (71342) 2-28-38; </w:t>
      </w:r>
      <w:r>
        <w:br/>
      </w:r>
      <w:r>
        <w:rPr>
          <w:rFonts w:ascii="Times New Roman"/>
          <w:b w:val="false"/>
          <w:i w:val="false"/>
          <w:color w:val="000000"/>
          <w:sz w:val="28"/>
        </w:rPr>
        <w:t xml:space="preserve">
      график работы: </w:t>
      </w:r>
      <w:r>
        <w:br/>
      </w:r>
      <w:r>
        <w:rPr>
          <w:rFonts w:ascii="Times New Roman"/>
          <w:b w:val="false"/>
          <w:i w:val="false"/>
          <w:color w:val="000000"/>
          <w:sz w:val="28"/>
        </w:rPr>
        <w:t xml:space="preserve">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Каргалинского района; </w:t>
      </w:r>
      <w:r>
        <w:br/>
      </w:r>
      <w:r>
        <w:rPr>
          <w:rFonts w:ascii="Times New Roman"/>
          <w:b w:val="false"/>
          <w:i w:val="false"/>
          <w:color w:val="000000"/>
          <w:sz w:val="28"/>
        </w:rPr>
        <w:t xml:space="preserve">
      адрес - с. Бадамша, ул. Абилхаир-хана, 38; тел. - 8 (71342) 2-27-69, 2-23-69; </w:t>
      </w:r>
      <w:r>
        <w:br/>
      </w:r>
      <w:r>
        <w:rPr>
          <w:rFonts w:ascii="Times New Roman"/>
          <w:b w:val="false"/>
          <w:i w:val="false"/>
          <w:color w:val="000000"/>
          <w:sz w:val="28"/>
        </w:rPr>
        <w:t xml:space="preserve">
      6) Государственного учреждения "Отдел занятости и социальных программ Кобдинского района": </w:t>
      </w:r>
      <w:r>
        <w:br/>
      </w:r>
      <w:r>
        <w:rPr>
          <w:rFonts w:ascii="Times New Roman"/>
          <w:b w:val="false"/>
          <w:i w:val="false"/>
          <w:color w:val="000000"/>
          <w:sz w:val="28"/>
        </w:rPr>
        <w:t xml:space="preserve">
      адрес - п. Кобда, ул. Абилхаир-хана, 47; тел. - 8 (71341) 2-10-06, 2-13-24; </w:t>
      </w:r>
      <w:r>
        <w:br/>
      </w:r>
      <w:r>
        <w:rPr>
          <w:rFonts w:ascii="Times New Roman"/>
          <w:b w:val="false"/>
          <w:i w:val="false"/>
          <w:color w:val="000000"/>
          <w:sz w:val="28"/>
        </w:rPr>
        <w:t xml:space="preserve">
      тел. руководителя - 8 (71341) 2-13-24; тел. заместителя  - 8 (71341) 2-10-06;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Кобдинского района; </w:t>
      </w:r>
      <w:r>
        <w:br/>
      </w:r>
      <w:r>
        <w:rPr>
          <w:rFonts w:ascii="Times New Roman"/>
          <w:b w:val="false"/>
          <w:i w:val="false"/>
          <w:color w:val="000000"/>
          <w:sz w:val="28"/>
        </w:rPr>
        <w:t xml:space="preserve">
      адрес - п. Кобда, ул. Астана, 48; тел. - 8 (71341) 2-15-52, 2-11-09; </w:t>
      </w:r>
      <w:r>
        <w:br/>
      </w:r>
      <w:r>
        <w:rPr>
          <w:rFonts w:ascii="Times New Roman"/>
          <w:b w:val="false"/>
          <w:i w:val="false"/>
          <w:color w:val="000000"/>
          <w:sz w:val="28"/>
        </w:rPr>
        <w:t xml:space="preserve">
      7) Государственного учреждения«"Отдел занятости и социальных программ Мартукского района": </w:t>
      </w:r>
      <w:r>
        <w:br/>
      </w:r>
      <w:r>
        <w:rPr>
          <w:rFonts w:ascii="Times New Roman"/>
          <w:b w:val="false"/>
          <w:i w:val="false"/>
          <w:color w:val="000000"/>
          <w:sz w:val="28"/>
        </w:rPr>
        <w:t xml:space="preserve">
      адрес - с. Мартук, ул. Сейфуллина, 38; тел. - 8 (71331) 2-28-13, 2-16-37, 2-10-87, 2-28-15; </w:t>
      </w:r>
      <w:r>
        <w:br/>
      </w:r>
      <w:r>
        <w:rPr>
          <w:rFonts w:ascii="Times New Roman"/>
          <w:b w:val="false"/>
          <w:i w:val="false"/>
          <w:color w:val="000000"/>
          <w:sz w:val="28"/>
        </w:rPr>
        <w:t xml:space="preserve">
      тел. руководителя - 8 (71331) 2-16-37; тел. заместителя - 8 (71331) 2-10-87;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Мартукского района; </w:t>
      </w:r>
      <w:r>
        <w:br/>
      </w:r>
      <w:r>
        <w:rPr>
          <w:rFonts w:ascii="Times New Roman"/>
          <w:b w:val="false"/>
          <w:i w:val="false"/>
          <w:color w:val="000000"/>
          <w:sz w:val="28"/>
        </w:rPr>
        <w:t xml:space="preserve">
      адрес - с. Мартук, ул. Сейфуллина, 36; тел. -  8 (71331) 2-18-77, 2-12-45; </w:t>
      </w:r>
      <w:r>
        <w:br/>
      </w:r>
      <w:r>
        <w:rPr>
          <w:rFonts w:ascii="Times New Roman"/>
          <w:b w:val="false"/>
          <w:i w:val="false"/>
          <w:color w:val="000000"/>
          <w:sz w:val="28"/>
        </w:rPr>
        <w:t xml:space="preserve">
      8) Государственного учреждения "Отдел занятости и социальных программ Мугалжарского района": </w:t>
      </w:r>
      <w:r>
        <w:br/>
      </w:r>
      <w:r>
        <w:rPr>
          <w:rFonts w:ascii="Times New Roman"/>
          <w:b w:val="false"/>
          <w:i w:val="false"/>
          <w:color w:val="000000"/>
          <w:sz w:val="28"/>
        </w:rPr>
        <w:t xml:space="preserve">
      адрес -  г. Кандыгаш, ул. Ленина, 2; тел. - 8 (71333) 3-69-62, 3-62-02, 3-68-62; </w:t>
      </w:r>
      <w:r>
        <w:br/>
      </w:r>
      <w:r>
        <w:rPr>
          <w:rFonts w:ascii="Times New Roman"/>
          <w:b w:val="false"/>
          <w:i w:val="false"/>
          <w:color w:val="000000"/>
          <w:sz w:val="28"/>
        </w:rPr>
        <w:t xml:space="preserve">
      тел. руководителя - 8 (71333) 3-62-02; тел. заместителя - 8 (71333) 3-68-62;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Мугалжарского района; </w:t>
      </w:r>
      <w:r>
        <w:br/>
      </w:r>
      <w:r>
        <w:rPr>
          <w:rFonts w:ascii="Times New Roman"/>
          <w:b w:val="false"/>
          <w:i w:val="false"/>
          <w:color w:val="000000"/>
          <w:sz w:val="28"/>
        </w:rPr>
        <w:t xml:space="preserve">
      адрес - г. Кандыгаш, ул. Гагарина, 6; тел. - 8 (71333) 3-64-14, 3-66-56. </w:t>
      </w:r>
      <w:r>
        <w:br/>
      </w:r>
      <w:r>
        <w:rPr>
          <w:rFonts w:ascii="Times New Roman"/>
          <w:b w:val="false"/>
          <w:i w:val="false"/>
          <w:color w:val="000000"/>
          <w:sz w:val="28"/>
        </w:rPr>
        <w:t xml:space="preserve">
      9. Государственного учреждения "Отдел занятости и социальных программ Темирского района": </w:t>
      </w:r>
      <w:r>
        <w:br/>
      </w:r>
      <w:r>
        <w:rPr>
          <w:rFonts w:ascii="Times New Roman"/>
          <w:b w:val="false"/>
          <w:i w:val="false"/>
          <w:color w:val="000000"/>
          <w:sz w:val="28"/>
        </w:rPr>
        <w:t xml:space="preserve">
      адрес -  п. Шубаркудук, ул. Байганина, 13; тел.-  8 (71346) 2-30-93, 2-22-95, 2-23-86; </w:t>
      </w:r>
      <w:r>
        <w:br/>
      </w:r>
      <w:r>
        <w:rPr>
          <w:rFonts w:ascii="Times New Roman"/>
          <w:b w:val="false"/>
          <w:i w:val="false"/>
          <w:color w:val="000000"/>
          <w:sz w:val="28"/>
        </w:rPr>
        <w:t xml:space="preserve">
      тел. руководителя -  8 (71346) 2-30-93; тел.заместителя - 8 (71346) 2-23-86;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Темирского района; </w:t>
      </w:r>
      <w:r>
        <w:br/>
      </w:r>
      <w:r>
        <w:rPr>
          <w:rFonts w:ascii="Times New Roman"/>
          <w:b w:val="false"/>
          <w:i w:val="false"/>
          <w:color w:val="000000"/>
          <w:sz w:val="28"/>
        </w:rPr>
        <w:t xml:space="preserve">
      адрес - п. Шубаркудук, ул. Желтоксан, 8; тел. - 8 (71346) 2-24-95, 2-21-80; </w:t>
      </w:r>
      <w:r>
        <w:br/>
      </w:r>
      <w:r>
        <w:rPr>
          <w:rFonts w:ascii="Times New Roman"/>
          <w:b w:val="false"/>
          <w:i w:val="false"/>
          <w:color w:val="000000"/>
          <w:sz w:val="28"/>
        </w:rPr>
        <w:t xml:space="preserve">
      10) Государственного учреждения "Отдел занятости и социальных программ Уилского района": </w:t>
      </w:r>
      <w:r>
        <w:br/>
      </w:r>
      <w:r>
        <w:rPr>
          <w:rFonts w:ascii="Times New Roman"/>
          <w:b w:val="false"/>
          <w:i w:val="false"/>
          <w:color w:val="000000"/>
          <w:sz w:val="28"/>
        </w:rPr>
        <w:t xml:space="preserve">
      адрес - с. Уил, ул. Шернияза, 66; тел. - 8 (71332)  2-19-45, 2-19-42; </w:t>
      </w:r>
      <w:r>
        <w:br/>
      </w:r>
      <w:r>
        <w:rPr>
          <w:rFonts w:ascii="Times New Roman"/>
          <w:b w:val="false"/>
          <w:i w:val="false"/>
          <w:color w:val="000000"/>
          <w:sz w:val="28"/>
        </w:rPr>
        <w:t xml:space="preserve">
      тел. руководителя - 8 (71332) 2-19-42; тел. заместителя - 8 (71332) 2-19-45;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Уилского района; </w:t>
      </w:r>
      <w:r>
        <w:br/>
      </w:r>
      <w:r>
        <w:rPr>
          <w:rFonts w:ascii="Times New Roman"/>
          <w:b w:val="false"/>
          <w:i w:val="false"/>
          <w:color w:val="000000"/>
          <w:sz w:val="28"/>
        </w:rPr>
        <w:t xml:space="preserve">
      адрес - с. Уил, ул. Курмангазина, 43; тел. - 8 (71332) 2-19-32, 2-17-50; </w:t>
      </w:r>
      <w:r>
        <w:br/>
      </w:r>
      <w:r>
        <w:rPr>
          <w:rFonts w:ascii="Times New Roman"/>
          <w:b w:val="false"/>
          <w:i w:val="false"/>
          <w:color w:val="000000"/>
          <w:sz w:val="28"/>
        </w:rPr>
        <w:t xml:space="preserve">
      11) Государственного учреждения "Отдел занятости и социальных программ Хромтауского района": </w:t>
      </w:r>
      <w:r>
        <w:br/>
      </w:r>
      <w:r>
        <w:rPr>
          <w:rFonts w:ascii="Times New Roman"/>
          <w:b w:val="false"/>
          <w:i w:val="false"/>
          <w:color w:val="000000"/>
          <w:sz w:val="28"/>
        </w:rPr>
        <w:t xml:space="preserve">
      адрес -  г. Хромтау, пр-т Победы, 4; тел. -  8 (71336)  2-16-57, 2-10-66, 2-18-63; </w:t>
      </w:r>
      <w:r>
        <w:br/>
      </w:r>
      <w:r>
        <w:rPr>
          <w:rFonts w:ascii="Times New Roman"/>
          <w:b w:val="false"/>
          <w:i w:val="false"/>
          <w:color w:val="000000"/>
          <w:sz w:val="28"/>
        </w:rPr>
        <w:t xml:space="preserve">
      тел. руководителя -  8 (71336) 2-16-57; тел. заместителя - 8 (71336) 2-10-66;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Хромтауского района; </w:t>
      </w:r>
      <w:r>
        <w:br/>
      </w:r>
      <w:r>
        <w:rPr>
          <w:rFonts w:ascii="Times New Roman"/>
          <w:b w:val="false"/>
          <w:i w:val="false"/>
          <w:color w:val="000000"/>
          <w:sz w:val="28"/>
        </w:rPr>
        <w:t xml:space="preserve">
      адрес - г. Хромтау, ул. Горького, 9; тел. - 8 (71336) 2-11-41, 2-19-33; </w:t>
      </w:r>
      <w:r>
        <w:br/>
      </w:r>
      <w:r>
        <w:rPr>
          <w:rFonts w:ascii="Times New Roman"/>
          <w:b w:val="false"/>
          <w:i w:val="false"/>
          <w:color w:val="000000"/>
          <w:sz w:val="28"/>
        </w:rPr>
        <w:t xml:space="preserve">
      12) Государственного учреждения "Отдел занятости и социальных программ Шалкарского района": </w:t>
      </w:r>
      <w:r>
        <w:br/>
      </w:r>
      <w:r>
        <w:rPr>
          <w:rFonts w:ascii="Times New Roman"/>
          <w:b w:val="false"/>
          <w:i w:val="false"/>
          <w:color w:val="000000"/>
          <w:sz w:val="28"/>
        </w:rPr>
        <w:t xml:space="preserve">
      адрес - г. Шалкар, ул. Есет кұтібарұлы, 57; тел. - 8 (71335) 2-15-77, 2-30-11, 2-1958; </w:t>
      </w:r>
      <w:r>
        <w:br/>
      </w:r>
      <w:r>
        <w:rPr>
          <w:rFonts w:ascii="Times New Roman"/>
          <w:b w:val="false"/>
          <w:i w:val="false"/>
          <w:color w:val="000000"/>
          <w:sz w:val="28"/>
        </w:rPr>
        <w:t xml:space="preserve">
      тел. руководителя -  8 (71335) 2-30-11; тел. заместителя - 8 (71335) 2-15-77; </w:t>
      </w:r>
      <w:r>
        <w:br/>
      </w:r>
      <w:r>
        <w:rPr>
          <w:rFonts w:ascii="Times New Roman"/>
          <w:b w:val="false"/>
          <w:i w:val="false"/>
          <w:color w:val="000000"/>
          <w:sz w:val="28"/>
        </w:rPr>
        <w:t xml:space="preserve">
      график работы: с 9-00 до 18-00 часов; обед с 13-00 до 14-00 часов; </w:t>
      </w:r>
      <w:r>
        <w:br/>
      </w:r>
      <w:r>
        <w:rPr>
          <w:rFonts w:ascii="Times New Roman"/>
          <w:b w:val="false"/>
          <w:i w:val="false"/>
          <w:color w:val="000000"/>
          <w:sz w:val="28"/>
        </w:rPr>
        <w:t xml:space="preserve">
      выходные дни: суббота, воскресенье; </w:t>
      </w:r>
      <w:r>
        <w:br/>
      </w:r>
      <w:r>
        <w:rPr>
          <w:rFonts w:ascii="Times New Roman"/>
          <w:b w:val="false"/>
          <w:i w:val="false"/>
          <w:color w:val="000000"/>
          <w:sz w:val="28"/>
        </w:rPr>
        <w:t xml:space="preserve">
      вышестоящая организация - акимат Шалкарского района; </w:t>
      </w:r>
      <w:r>
        <w:br/>
      </w:r>
      <w:r>
        <w:rPr>
          <w:rFonts w:ascii="Times New Roman"/>
          <w:b w:val="false"/>
          <w:i w:val="false"/>
          <w:color w:val="000000"/>
          <w:sz w:val="28"/>
        </w:rPr>
        <w:t xml:space="preserve">
      адрес - г. Шалкар, ул. Есет кұтібарұлы, 33; тел. - 8 (71335) 2-14-35, 2-14-30; </w:t>
      </w:r>
      <w:r>
        <w:br/>
      </w:r>
      <w:r>
        <w:rPr>
          <w:rFonts w:ascii="Times New Roman"/>
          <w:b w:val="false"/>
          <w:i w:val="false"/>
          <w:color w:val="000000"/>
          <w:sz w:val="28"/>
        </w:rPr>
        <w:t xml:space="preserve">
      13) Государственного учреждения "Городской отдел занятости и социальных программ": </w:t>
      </w:r>
      <w:r>
        <w:br/>
      </w:r>
      <w:r>
        <w:rPr>
          <w:rFonts w:ascii="Times New Roman"/>
          <w:b w:val="false"/>
          <w:i w:val="false"/>
          <w:color w:val="000000"/>
          <w:sz w:val="28"/>
        </w:rPr>
        <w:t xml:space="preserve">
      адрес -  г. Актобе, ул. бр. Жубановых, 289/а; тел. - 8 (7132) 51-22-49, 51-64-18, 51-22-81, 51-22-41, 51-87-43; </w:t>
      </w:r>
      <w:r>
        <w:br/>
      </w:r>
      <w:r>
        <w:rPr>
          <w:rFonts w:ascii="Times New Roman"/>
          <w:b w:val="false"/>
          <w:i w:val="false"/>
          <w:color w:val="000000"/>
          <w:sz w:val="28"/>
        </w:rPr>
        <w:t xml:space="preserve">
      тел. руководителя -  8 (7132) 51-64-18; тел. заместителя -  51-22-81, 51-22-41; </w:t>
      </w:r>
      <w:r>
        <w:br/>
      </w:r>
      <w:r>
        <w:rPr>
          <w:rFonts w:ascii="Times New Roman"/>
          <w:b w:val="false"/>
          <w:i w:val="false"/>
          <w:color w:val="000000"/>
          <w:sz w:val="28"/>
        </w:rPr>
        <w:t xml:space="preserve">
      вышестоящая организация - акимат г. Актобе; адрес - г. Актобе, ул. Ахтанова, 50; тел. - 8 (7132) 21-17-81, 21-05-77; </w:t>
      </w:r>
      <w:r>
        <w:br/>
      </w:r>
      <w:r>
        <w:rPr>
          <w:rFonts w:ascii="Times New Roman"/>
          <w:b w:val="false"/>
          <w:i w:val="false"/>
          <w:color w:val="000000"/>
          <w:sz w:val="28"/>
        </w:rPr>
        <w:t xml:space="preserve">
      25. Другую полезную информацию потребитель может узнать в кабинете N 325 ГУ "Управление координации занятости и социальных программ Актюбинской области". </w:t>
      </w:r>
    </w:p>
    <w:bookmarkStart w:name="z132" w:id="13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справок </w:t>
      </w:r>
      <w:r>
        <w:br/>
      </w:r>
      <w:r>
        <w:rPr>
          <w:rFonts w:ascii="Times New Roman"/>
          <w:b w:val="false"/>
          <w:i w:val="false"/>
          <w:color w:val="000000"/>
          <w:sz w:val="28"/>
        </w:rPr>
        <w:t xml:space="preserve">
безработным гражданам" </w:t>
      </w:r>
    </w:p>
    <w:bookmarkEnd w:id="131"/>
    <w:p>
      <w:pPr>
        <w:spacing w:after="0"/>
        <w:ind w:left="0"/>
        <w:jc w:val="both"/>
      </w:pPr>
      <w:r>
        <w:rPr>
          <w:rFonts w:ascii="Times New Roman"/>
          <w:b w:val="false"/>
          <w:i w:val="false"/>
          <w:color w:val="ff0000"/>
          <w:sz w:val="28"/>
        </w:rPr>
        <w:t xml:space="preserve">      Сноска. Приложение в редакции постановления акимата Актюбинской области от 03.12.2008 </w:t>
      </w:r>
      <w:r>
        <w:rPr>
          <w:rFonts w:ascii="Times New Roman"/>
          <w:b w:val="false"/>
          <w:i w:val="false"/>
          <w:color w:val="ff0000"/>
          <w:sz w:val="28"/>
        </w:rPr>
        <w:t xml:space="preserve">N 410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пункт 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8"/>
        <w:gridCol w:w="1941"/>
        <w:gridCol w:w="2047"/>
        <w:gridCol w:w="1964"/>
      </w:tblGrid>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значение показателя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показателя в последующем </w:t>
            </w:r>
            <w:r>
              <w:br/>
            </w:r>
            <w:r>
              <w:rPr>
                <w:rFonts w:ascii="Times New Roman"/>
                <w:b w:val="false"/>
                <w:i w:val="false"/>
                <w:color w:val="000000"/>
                <w:sz w:val="20"/>
              </w:rPr>
              <w:t xml:space="preserve">
году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показателя в отчетном </w:t>
            </w:r>
            <w:r>
              <w:br/>
            </w:r>
            <w:r>
              <w:rPr>
                <w:rFonts w:ascii="Times New Roman"/>
                <w:b w:val="false"/>
                <w:i w:val="false"/>
                <w:color w:val="000000"/>
                <w:sz w:val="20"/>
              </w:rPr>
              <w:t xml:space="preserve">
году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w:t>
            </w:r>
            <w:r>
              <w:br/>
            </w:r>
            <w:r>
              <w:rPr>
                <w:rFonts w:ascii="Times New Roman"/>
                <w:b w:val="false"/>
                <w:i w:val="false"/>
                <w:color w:val="000000"/>
                <w:sz w:val="20"/>
              </w:rPr>
              <w:t xml:space="preserve">
момента сдачи документа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предоставления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оформленных документов должностным лицом (произведенных начислений, расчетов и т.д.)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которые доступны через Интернет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