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3af8e" w14:textId="ab3af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полос на реке Илек в административных границах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 апреля 2008 года N 88. Зарегистрировано Департаментом юстиции Актюбинской области 23 апреля 2008 года N 3248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(зарегистрированный в Реестре государственной регистрации нормативных правовых актов за № 11838)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в редакции постановления акимата Актюбинской области от 31.12.2015 </w:t>
      </w:r>
      <w:r>
        <w:rPr>
          <w:rFonts w:ascii="Times New Roman"/>
          <w:b w:val="false"/>
          <w:i w:val="false"/>
          <w:color w:val="ff0000"/>
          <w:sz w:val="28"/>
        </w:rPr>
        <w:t>№ 485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водоохранные зоны и полосы реки Илек в административных границах города Актобе согласно прилагаемой схеме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постановлением акимата Актюбинской области от 13.09.2011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ГУ "Управление природных ресурсов и регулирования природопользования Актюбинской области" передать проектную документацию акимату города Актобе для внесения изменений в земельно-учетную документацию и разработки мероприятий по предотвращению загрязнения и засорения реки Илек.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изменениями, внесенными постановлениями акимата Актюбинской области от 13.09.2011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30.04.2013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Руководителям предприятий, организаций и хозяйств независимо от их форм собственности, а также гражданам в пользовании которых находятся земельные наделы, расположенные в пределах водоохранных зон и полос реки Илек, рекомендовать: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обеспечить содержание водоохранных зон и полос в надлежащем санитарном состоянии;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соблюдать режим хозяйственного использования водоохранных зон и полос на реке Илек в административных границах города Актобе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с изменениями, внесенными постановлением акимата Актюбинской области от 13.09.2011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Отвод и использование территории в пределах установленных водоохранных зон и полос реки Илек производить в установленном порядке по согласованию с уполномоченным органом в области использования и охраны водного фонда и другими уполномоченными органами, при условии соблюдения режима ограниченного хозяйственного пользования, исключающего возможность загрязнения и истощения реки Илек.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Данное постановление вводится в действие по истечении 10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Контроль за исполнением данного постановления возложить на заместителя акима области Кемалову 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в редакции постановления акимата Актюбинской области от 30.04.2013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Сагиндиков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2008 года № 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РЦПИ: см. бумажный вариант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2008 года № 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водоохранных зон и полос на реке Илек в административных границах города Актобе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Постановление дополнено приложением 2 в соответствии с постановлением акимата Актюбинской области от 13.09.2011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 пределах водоохранных зон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проектирование, строительство и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размещение и строительство складов для хранения удобрений, пестицидов, ядохимикатов и нефтепродуктов, пунктов технического обслуживания и мойки автомашин и сельхозтехники, механических мастерских, устройств свалок мусора, промышленных и хозяйственно-бытовых отходов, скотомогильников, площадок для заправки аппаратуры пестицидами и ядохимикатами,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сельскохозяйственных и иных работ без проектов, согласованных в установленном порядке с государственными органами охраны окружающей среды, в области использования и охраны водного фонда,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применение органических и минеральных удобрений, ядохимикатов и пестицидов, а также авиаобработки ядохимикатами и авиаподкормки минеральными удобрениями сельхозкультур и лесонасаждений на расстоянии 2000 м от уреза воды в водном источнике без согласования с местными исполнительными органами, территориальными подразделениями уполномоченных органов в области охраны окружающей среды, управления водными ресурсами, санитарно-эпидемиологического благополучия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купание и санитарная обработка скота и другие виды хозяйственной деятельности, ухудшающие гидрохимический состав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 пределах водоохранных полос, в дополнение к пункту 1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распашка земель, выпас скота, рубка древесно-кустарниковой растительности;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устройство палаточных городков, постоянных стоянок автомобилей, летних лагерей для скота;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строительство зданий и сооружений, кроме водозаборных, водорегулирующих, защитных и других сооружений специального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отводы земельных участков под строительство индивидуальных жилых домов и выделение участков под дачи и коллективные сады;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работ, нарушающих почвенный и травяной покров за исключением обработки земель для заложения отдельных участков, посева и посадки леса;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эксплуатация существующих объектов, не обеспеченных сооружениями и устройствами, предотвращающими загрязнение водоемов, их водоохранных зон и полос.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