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0193" w14:textId="0cc0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объектов, подлежащих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мая 2008 года N 195. Зарегистрировано Департаментом юстиции Актюбинской области 20 июня 2008 года N 3256. Утратило силу постановлением акимата Актюбинской области от 1 августа 2011 года №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01.08.2011 № 242.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декабря 1995 года N 2721 "О приватизации",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сентября 1999 года N 1431 "Вопросы приватизации объектов коммунальной собственности",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Актюбинской области от 19.08.2010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коммунальной собственности, подлежащих приватизации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ГУ "Управление финансов Актюбинской области" (Енсегенулы С.) внести соответствующие изменения в реестр объектов коммунальной государственной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Актюбинской области от 18.11.2009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данного постановления возложить на заместителя акима области А. Дубовенко.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акимата Актюбинской области от 18.11.2009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Данное постановление вступает в силу со дня государственной регистрации в органах юстиции и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 Е. Сагиндиков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мая 2008 года N 195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Актюбинской области от 19.08.2010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931"/>
        <w:gridCol w:w="3069"/>
        <w:gridCol w:w="2920"/>
        <w:gridCol w:w="2607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 адрес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г.Актобе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«ВАЗ-21099», 1994 г.в., г/н Д 189 BN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«Городская станция юных туристов»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начальника городского отдела образования № 375-1 от 13.03.2006 г.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«ВАЗ-2121», 1990 г.в., г/н Д 375 АР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«Областная санэпидемстанция»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 в процессе инвентаризации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«ВАЗ-21063», 1991г.в., г/н Д 914 BW 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«Хозяйственное управление акимата области»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директора ГККП «Хозяйственное управление акимата области» № 132 от 24.03.2009 г.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удовлетворит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«ГАЗ-3110», 1999 г.в., г/н Д 902 BW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«Хозяйственное управление акимата области»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«ГАЗ-3110», 2001 г.в., Д 857 BN 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«Хозяйственное управление акимата области»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директора ГККП «Хозяйственное управление акимата области» № 20 от 13.01.2009 г.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«ВАЗ-21213», 2000 г.в., г/н Д 582 BW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«Хозяйственное управление акимата области»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директора ГККП «Хозяйственное управление акимата области» № 20 от 13.01.2009 г.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«ВАЗ-21074», 2000 г.в., г/н Д 531 BW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«Хозяйственное управление акимата области»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директора ГККП «Хозяйственное управление акимата области» № 20 от 13.01.2009 г.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художественной мастерской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Г.Актобе, ул.Алтынсарина, 7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 в процессе инвентаризации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Айтекебийский район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Незаконченное здание автовесы хлебоприемного пункта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с.Комсомольское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Айтекебийского района № 01-30/287 от 03.04.2008 г.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конторы ПОСПО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с.Комсомольское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ХРСУ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с.Карабутак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Комбайновый цех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с.Айке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недостроенного торгового дома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с.Айке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МТМ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с.Жабасак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МТМ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с.Жабасак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автогаража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с.Жабасак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универмага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с.Жабасак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1, 2 зерновые склады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с.Жабасак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здание администрации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с.Карабутак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Алгинский район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 бывшего жилого дома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г.Алга, ул.Валиханова, 16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Алгинского района № 02-1/88 от 29.01.2008 г.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центральной котельной и электроцеха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с.Павловка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«УАЗ-315142», 2002 г.в., г/н Д 967 АР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«Алгинская областная больница»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начальника ГУ «Управление здравоохране-ния Актюбинской области» № 1-9/2346/1-6 от 23.06.2010 г.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Аварийное здание 5-ти этажного жилого дома 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с.Самбай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оперативного совещания с участием первого заместителя Акима области Умурзакова И.К. от 1 апреля 2010 г.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Байганинский район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рынка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с.Караулкельды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 в процессе инвентаризации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удовлетворит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бани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с.Ебейти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Байганинско-го района № 02-871 от 20.08.2007 г.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удовлетворит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ельное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Иргизский район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«ВАЗ-2121», 1993 г.в., г/н 4750 АЮА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«Иргизский районный отдел занятости и социальных программ»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Иргизского района № 01-1/53 от 21.01.2008 г.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Каргалинский район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базы № 6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с.Петропавловка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Каргалинско-го района № 02-16/32 от 25.01.2008 г.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Телятник № 5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с.Петропавловка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столовой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с.Кос Истек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 в процессе инвентаризации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удовлетворит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магазина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с.Бадамша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 в процессе инвентаризации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больницы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с.Кос Истек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 в процессе инвентаризации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Пустующее здание сельского акимата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с.Херсон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Каргалинского района № 09-01/375 от 29.10.2009 г.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Мартукский район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цементного склада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с.Вознесеновка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Мартукского района № 90 от 25.01.2008 г.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строительных материалов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 клуба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 административного здания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аптеки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 под строительство дома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пилорамы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Свинокомплекс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Байнассай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 в процессе инвентаризации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Темирский район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рынка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с.Кенкияк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 в процессе инвентариза-ции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удовлетворит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«ГАЗ-310290», 1993 г.в., г/н Д 145 BS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«Шубаркудукская детская музыкальная школа»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Темирского района № 01-330 от 17.07.2008 г.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Уилский район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цеха по ремонту комбайнов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с.Саралжин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заместителя акима Уилского района № 01-2/63 от 25.01.2008 г.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туберкулезной больницы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с.Уил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Бетонная база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Тайлакбай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Бетонная база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Тайлакбай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Тайлакбай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бани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с.Уил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 в процессе инвентаризации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Кобдинский район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с.Жарык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заместителя акима Кобдинского района № 59 от 28.01.2008 г.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«ГАЗ-3110», 1990 г.в., г/н Д 074 АК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Кобдинского района»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«ВАЗ-2104», 1990 г.в., г/н 17-87 АЮА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«Сельский округ имени И.Билтабанова Кобдинского района»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«УАЗ-31512», 1998 г.в., г/н Д 155 АА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«Курсайский сельский округ»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Шалкарский район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магазина № 90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ст.Котыртас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Шалкарского района № 28 от 25.01.2008 г.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сагазина № 91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ст.Коп Мола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Пустующее здание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с.Шахты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Подсобное хозяйство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с.Бегимбет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Пустующее здание пекарни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с.Бегимбет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ст.Берчогур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складских здания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Шетыргыз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Шалкарского района № 373 от 02.04.2009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"Управление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Актюбинской области"                       У. Маменова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