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a8a5" w14:textId="704a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Дмитриевск Мугалжарского района в село Кобелей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18 июня 2008 года № 215 и решение маслихата Актюбинской области от 18 июня 2008 года № 97. Зарегистрировано Департаментом юстиции Актюбинской области 15 июля 2008 года № 3261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и на основании предложений Мугалжарского районного маслихата и акимата, областной ономастической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акимат области ПОСТАНОВЛЯЕТ и 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Дмитриевск Мугалжарского района в село Кобелей.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САГИНДИКОВ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НУРЫШЕВ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