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0d2d" w14:textId="1a80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областного маслихата от 12 декабря 2006 года N 317 "О предоставлении льгот"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18 июня 2008 года N 92. Зарегистрировано Департаментом юстиции Актюбинской области 24 июля 2008 года N 3264. Утратило силу решением маслихата Актюбинской области от 14 августа 2013 года № 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Актюбинской области от 14.08.2013 № 152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N 2247 "О льготах и социальной защите участников, инвалидов Великой Отечественной войны и лиц, приравненных к ним",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2006 года N 317 "О предоставлении льгот", зарегистрированное в департаменте юстиции Актюбинской области от 25 декабря 2006 года за N 3193, опубликованные в газетах "Актюбинский вестник" и "Ақтөбе" от 5 января 2007 года N 1-2, (с учетом, внесенных в него изменений и дополнений решениями от 11 июля 2007 года </w:t>
      </w:r>
      <w:r>
        <w:rPr>
          <w:rFonts w:ascii="Times New Roman"/>
          <w:b w:val="false"/>
          <w:i w:val="false"/>
          <w:color w:val="000000"/>
          <w:sz w:val="28"/>
        </w:rPr>
        <w:t>N 376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департаменте юстиции Актюбинской области 27 июля 2007 года за N 3224, опубликованные в газетах "Актюбинский вестник" и "Ақтөбе" от 2 августа 2007 года N 95-96, от 5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департаменте юстиции Актюбинской области 26 декабря 2007 года N 3231, опубликованные в газетах "Актюбинский вестник" и "Ақтөбе" от 4 января 2008 года N 1-2, </w:t>
      </w:r>
      <w:r>
        <w:rPr>
          <w:rFonts w:ascii="Times New Roman"/>
          <w:b w:val="false"/>
          <w:i w:val="false"/>
          <w:color w:val="000000"/>
          <w:sz w:val="28"/>
        </w:rPr>
        <w:t>N 53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марта 2008 года зарегистрированное в департаменте юстиции Актюбинской области 10 апреля 2008 года N 3247, опубликованные в газетах "Актюбинский вестник" и "Ақтөбе" от 17 апреля 2008 года N 45-46)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решения "О предоставлении льгот", в заголовке и в пункте 1 Приложения к решению, после слов "катастрофы на Чернобыльской АЭС в 1986-1989 годах" дополнить словами "инвалидам других радиационных катастроф и аварий на объектах гражданского или военного назначения и ядерных испытаний".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Актюбинской области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НУРЫШЕВ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ЕСЕРКЕПОВ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