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16eeae" w14:textId="616eea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и изменений в постановление акимата области от 15 мая 2008 года N 172 "Об определении основных условий кредитования субъектов малого и среднего предпринимательства за счет средств местного бюджета"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Актюбинской области от 17 сентября 2008 года N 332. Зарегистрировано в Департаменте юстиции Актюбинской области 29 сентября 2008 года за N 3268. Утратило силу постановлением акимата Актюбинской области от 30 апреля 2009 года N 158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постановлением акимата Актюбинской области от 30 апреля 2009 года N 158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N 148 "О местном государственном управлении в Республике Казахстан" акимат области</w:t>
      </w:r>
      <w:r>
        <w:rPr>
          <w:rFonts w:ascii="Times New Roman"/>
          <w:b/>
          <w:i w:val="false"/>
          <w:color w:val="000000"/>
          <w:sz w:val="28"/>
        </w:rPr>
        <w:t xml:space="preserve">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области от 15 мая 2008 года N 172 "Об определении основных условий кредитования субъектов малого предпринимательства за счет средств местного бюджета", зарегистрированного в департаменте юстиции Актюбинской области от 26 мая 2008 года N 3253, опубликованного в газетах "Актобе" и "Актюбинский вестник" от 10 июня 2008 года N 69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наименовании постановления "Об определении основных условий кредитования субъектов малого предпринимательства за счет средств местного бюджета" после слова "малого" дополнить словом "и среднего";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1 постановления: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120 000 заменить цифрой 200 000;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строки: "Кредитор-администратор программы - ГУ "Департамент предпринимательства и промышленности Актюбинской области" изложить соответственно в следующей редакции: "Кредитор программы ГУ "Управление финансов Актюбинской области", "Администратор программы ГУ "Управление предпринимательства и промышленности Актюбинской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слова АО "Фонд развития малого предпринимательства (далее ФРМП)" заменить словами "АО "Фонд развития предпринимательства "Даму" (далее - ФРП "Даму");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 "Конечные заемщики" после слова "малого" дополнить словом "и среднего";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после слов "получатели бюджетного кредита" дополнить абзацем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рефинансировать займы субъектов малого и среднего бизнеса имеющие положительную кредитную историю в пределах 30% от объема средств ранее выданных кредитов.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2. Настоящее постановление вводится в действие по истечению 10 календарных дней после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 Аким области</w:t>
      </w:r>
      <w:r>
        <w:rPr>
          <w:rFonts w:ascii="Times New Roman"/>
          <w:b w:val="false"/>
          <w:i/>
          <w:color w:val="000000"/>
          <w:sz w:val="28"/>
        </w:rPr>
        <w:t>                               Е. Сагиндиков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