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74f5" w14:textId="2777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государственного учреждения "Управление по делам обороны города Актобе" граждан 1992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10 декабря 2008 года № 6. Зарегистрировано Управлением юстиции города Актобе Актюбинской области 15 декабря 2008 года № 3-1-100. Утратило силу в связи с истечением срока действия - (письмо акимата города Актобе Актюбинской области от 10 января 2010 года № 05-9/9)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  - (письмо акимата города Актобе Актюбинской области от 10.01.2010 № 05-9/9).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N 74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период с 12 января по 31 марта 2009 года провести приписку к призывному участку государственного учреждения "Управление по делам обороны города Актобе" граждан 1992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управлению здравоохранения Актюбинской области (Сабыр К.К. по согласованию) выделить в распоряжение государственного учреждения "Управление по делам обороны города Актобе":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врачей-специалистов и медицинских сестер для проведения медицинского освидетельствования приписываемых;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врачей подростковых кабинетов для качественного и полного обеспечения медицинскими документами приписываемых;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врачей-специалистов и медицинских сестер для проведения дополнительной медицинской комиссии в результате увеличения количества приписываемых к призывному участку;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резервный состав врачей-специалистов;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необходимое медицинское имущество, инструменты и медикаменты для работы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предприятий, учреждений, организаций и учебных заведений, независимо от форм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оповещать граждан, подлежащих приписке, о вызове их в городской призывной пункт и обеспечивать своевременное прибытие их по этому вызову;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образования города Актобе" (Нургалеев И.Г. по согласованию) совместно с государственным учреждением "Управление по делам обороны города Актобе" (Бултеев Т.К.) осуществлять контроль за полным охватом припиской всех юношей 1992 года рождения, обучающихся в школах города. Взять на учет всех выявленных при приписке юношей, не имеющих среднего образования, с последующим обучением их в очных и заочных общеобразовательных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городскому отделу внутренних дел (Есмаханов Е.Б. по согласованию) выделить наряд полиции: два человека для поддержания общественного порядка на призывном пункте и два человека для розыскной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Городскому управлению юстиции (Еримбетов Б.С. по согласованию), городскому суду N 2 (Курмантаев А.А. по согласованию), органам и организациям, независимо от форм собственности, рекомендовать в период проведения приписки обеспечить исполнение обязанностей предусмотренных статьей 18 Закона Республики Казахстан "О воинской обязанности и воинской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по требованию государственного учреждения "Управление по делам обороны города Актобе" оповещать допризывников и призывников о вызове их на призывной пункт и обеспечивать своевременное прибытие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"Управление по делам обороны города Актобе" (Бултеев Т.К.) принять меры по обеспечению организованного проведения приписки граждан к призывному участку. О результатах приписки информировать акима города к 10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заместителя акима города Калдыгулову С.М. и начальника государственного учреждения "Управление по делам обороны города Актобе" Бултеева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истечению десяти календарных дней после первого официального опубликования.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 А.Мухамбетов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