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8a76" w14:textId="d6c8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малообеспеченным семьям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02 апреля 2008 года N 36. Зарегистрировано в Управлении Каргалинской юстиции Актюбинской области 15 апреля 2008 года за N 3-6-63. Утратило силу постановлением акимата Каргалинского района Актюбинской области от 18 сентября 2008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Каргалинского района Актюбинской области от 18.09.2008 № 178.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№148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прожиточном минимуме» № 474 от 16 ноября 1999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адресной социальной помощи» № 246-II от 17 июля 2001 года, в целях оказания социальной помощи малообеспеченным семьям в связи с повышением цен на продовольственные товары,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Ежемесячно оказывать денежную социальную помощь малообеспеченным семьям, совокупный доход которых ниже черты бедности установленный областью.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Малообеспеченным семьям, проживающим ниже черты бедности, утвердить социальную помощь в размере одной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ГУ «Районный отдел экономики и бюджетного планирования» (Кушербаева О.М.) изыскать источники для оказания социальной помощи малообеспеченным семьям.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ГУ «Каргалинский районный отдел финансов» (Касимова Ш.А.) обеспечить финансирование выплат для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ГУ «Районный отдел занятости и социальных программ» (Берденова У.А.) обеспечить назначение и выплату социальной помощи малообеспеченным семьям.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Тынымгереева И.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     М. Алиев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