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c6c3" w14:textId="f73c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объектов для исполнения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16 июня 2008 года N 100. Зарегистрировано Управлением юстиции Каргалинского района Актюбинской области 18 июля 2008 года N 3-6-68. Утратило силу постановлением акимата Каргалинского района Актюбинской области от 13 мая 2009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Каргалинского района Актюбинской области от 13.05.2009 № 109.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 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 № 148-II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№ 208 от 13 декабря 1997 года, 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объектов по Каргалинскому району в разрезе каждого сельского округа для исполнения наказания осужденных в виде привлечения к общественным работам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10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Каргалинского района № 59 от 23 апреля 2008 года «Об утверждении объектов для исполнения наказания в виде привлечения к общественным работам».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И.Тынымгереева.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 М.Джумагазиев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100 от 16 июня 2008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объектов по Каргалинскому району в разрезе каждого сельского округа для исполнения наказания в виде привлечения к общественным работам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3473"/>
        <w:gridCol w:w="381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«Табигат +» ТОО им.Пацаева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согласованию 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«Қарғалы»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согласованию 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«Ак-жайык» ТОО «Темір-ВС»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согласованию 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 сельский округ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«Джан»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согласованию </w:t>
            </w:r>
          </w:p>
        </w:tc>
      </w:tr>
      <w:tr>
        <w:trPr>
          <w:trHeight w:val="525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«Жосалы-Агро»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согласованию 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«Саха»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«Эбита»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согласованию 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«Қарақты»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согласованию 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Бадамша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«Бадамша - Сервис»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согласованию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