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d48c9" w14:textId="60d48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решение сессии районного маслихата N 18 от 13 декабря 2007 года "О социальной помощи на приобритение топлива специалистам образования, культуры и социального обеспечения, работающим в сельских населенных пунктах" (рег. N 3-8-47 от 27.12.2007 г.)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Мартукского района Актюбинской области от 24 июля 2008 года N 55. Зарегистрировано в Управлении юстиции Мартукского района Актюбинской области 6 августа 2008 года за N 3-8-58. Утратило силу решением Мартукского районного маслихата Актюбинской области от 1 июня 2018 года № 151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Мартукского районного маслихата Актюбинской области от 01.06.2018 </w:t>
      </w:r>
      <w:r>
        <w:rPr>
          <w:rFonts w:ascii="Times New Roman"/>
          <w:b w:val="false"/>
          <w:i w:val="false"/>
          <w:color w:val="ff0000"/>
          <w:sz w:val="28"/>
        </w:rPr>
        <w:t>№ 151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Сноска. Преамбула с изменения, внесенными решением Мартукского районного маслихата Актюбинской области от 23.04.2010</w:t>
      </w:r>
      <w:r>
        <w:rPr>
          <w:rFonts w:ascii="Times New Roman"/>
          <w:b w:val="false"/>
          <w:i w:val="false"/>
          <w:color w:val="ff0000"/>
          <w:sz w:val="28"/>
        </w:rPr>
        <w:t xml:space="preserve"> № 166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смотреть в</w:t>
      </w:r>
      <w:r>
        <w:rPr>
          <w:rFonts w:ascii="Times New Roman"/>
          <w:b w:val="false"/>
          <w:i w:val="false"/>
          <w:color w:val="ff0000"/>
          <w:sz w:val="28"/>
        </w:rPr>
        <w:t xml:space="preserve"> пункте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 № 148,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"О государственном регулировании развития агропромышленного комплекса и сельских территорий" от 8 июля 2005 года № 66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РЕШАЕТ: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№ 18 от 13 декабря 2007 года "О социальной помощи на приобритение топлива специалистам образования, культуры и социального обеспечения, работающим в сельских населенных пунктах", зарегистрированное в управлении юстиции по Мартукскому району за №3-8-47 от 27 декабря 2007 года, опубликованное 23 января – 09 апреля мая 2008 года в газете "Мәртөк тынысы" № 5,16 следующее дополнение: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заголовке и пункте 1 после слова "образования" дополнить словом "здравоохранения".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10 календарных дней после его первого официального опубликования в районной газете "Мәртөк тынысы".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Альмухамбетов 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Исмагулов 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