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7f8e7" w14:textId="957f8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улицам села Каратогай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Каратогайского селького округа Мартукского района Актюбинской области от 11 декабря 2008 года N 1. Зарегистрировано управлением юстиции Мартукского района Актюбинской области 22 декабря 2008 года за N 3-8-64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с измениями, внесенными решением акима Каратогайского селького округа Мартукского района Актюбинской области от 15.05.2017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тексте решения на русском языке слово "названия" заменено словом "наименования", текст на казахском языке не меняется решением акима Каратогайского селького округа Мартукского района Актюбинской области от 15.05.2017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от 8 декабря 1993 года, аким Каратогайского сельского округа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акима Каратогайского сельского округа Мартукского района Актюбинской области от 19.11.2018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нижеследующие наименования улицам села Каратогай: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Бейбитшилик, Байтурсынов, Елек, Вокзал, Бирлик, Келешек, Кендала и переулкам Элеватор, Нурлы, Жасыл, Болашак, Достык, Женис, Жастар, Умит, Жана курылыс, Енбекши, Бирлесу, Булак, Жерлестер.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акима Каратогайского сельского округа Мартукского района Актюбинской области от 24.02.2015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Решение вступает в силу со дня государственной регистрации в органах юстиции и вводится в действие по истечении десяти календарных дней после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Каратогайского сельского округа: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Б.Н. Каспаков.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